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87A" w:rsidRPr="00CD5632" w:rsidRDefault="00D4387A" w:rsidP="00D4387A">
      <w:pPr>
        <w:jc w:val="center"/>
        <w:rPr>
          <w:rFonts w:asciiTheme="majorHAnsi" w:eastAsia="Calibri" w:hAnsiTheme="majorHAnsi" w:cs="Calibri"/>
          <w:b/>
          <w:sz w:val="22"/>
          <w:szCs w:val="22"/>
        </w:rPr>
      </w:pPr>
      <w:bookmarkStart w:id="0" w:name="_GoBack"/>
      <w:bookmarkEnd w:id="0"/>
      <w:r w:rsidRPr="00CD5632">
        <w:rPr>
          <w:rFonts w:asciiTheme="majorHAnsi" w:eastAsia="Calibri" w:hAnsiTheme="majorHAnsi" w:cs="Calibri"/>
          <w:b/>
          <w:sz w:val="22"/>
          <w:szCs w:val="22"/>
        </w:rPr>
        <w:t xml:space="preserve">CONTRATTO DI SERVIZIO </w:t>
      </w:r>
    </w:p>
    <w:p w:rsidR="00D4387A" w:rsidRPr="00CD5632" w:rsidRDefault="00D4387A" w:rsidP="00D4387A">
      <w:pPr>
        <w:jc w:val="center"/>
        <w:rPr>
          <w:rFonts w:asciiTheme="majorHAnsi" w:eastAsia="Calibri" w:hAnsiTheme="majorHAnsi" w:cs="Calibri"/>
          <w:b/>
          <w:sz w:val="22"/>
          <w:szCs w:val="22"/>
        </w:rPr>
      </w:pPr>
      <w:proofErr w:type="gramStart"/>
      <w:r w:rsidRPr="00CD5632">
        <w:rPr>
          <w:rFonts w:asciiTheme="majorHAnsi" w:eastAsia="Calibri" w:hAnsiTheme="majorHAnsi" w:cs="Calibri"/>
          <w:b/>
          <w:sz w:val="22"/>
          <w:szCs w:val="22"/>
        </w:rPr>
        <w:t>tra</w:t>
      </w:r>
      <w:proofErr w:type="gramEnd"/>
    </w:p>
    <w:p w:rsidR="00D4387A" w:rsidRPr="00CD5632" w:rsidRDefault="00CE62F1" w:rsidP="00D4387A">
      <w:pPr>
        <w:jc w:val="both"/>
        <w:rPr>
          <w:rFonts w:asciiTheme="majorHAnsi" w:eastAsia="Calibri" w:hAnsiTheme="majorHAnsi" w:cs="Calibri"/>
          <w:sz w:val="22"/>
          <w:szCs w:val="22"/>
        </w:rPr>
      </w:pPr>
      <w:proofErr w:type="gramStart"/>
      <w:r w:rsidRPr="00CD5632">
        <w:rPr>
          <w:rFonts w:asciiTheme="majorHAnsi" w:eastAsia="Calibri" w:hAnsiTheme="majorHAnsi" w:cs="Calibri"/>
          <w:sz w:val="22"/>
          <w:szCs w:val="22"/>
        </w:rPr>
        <w:t>l</w:t>
      </w:r>
      <w:r w:rsidR="00D4387A" w:rsidRPr="00CD5632">
        <w:rPr>
          <w:rFonts w:asciiTheme="majorHAnsi" w:eastAsia="Calibri" w:hAnsiTheme="majorHAnsi" w:cs="Calibri"/>
          <w:sz w:val="22"/>
          <w:szCs w:val="22"/>
        </w:rPr>
        <w:t>a</w:t>
      </w:r>
      <w:proofErr w:type="gramEnd"/>
      <w:r w:rsidR="00D4387A" w:rsidRPr="00CD5632">
        <w:rPr>
          <w:rFonts w:asciiTheme="majorHAnsi" w:eastAsia="Calibri" w:hAnsiTheme="majorHAnsi" w:cs="Calibri"/>
          <w:sz w:val="22"/>
          <w:szCs w:val="22"/>
        </w:rPr>
        <w:t xml:space="preserve"> Parrocchia …………………, con sede in ... (...) Via …………………, n. …. </w:t>
      </w:r>
      <w:r w:rsidRPr="00CD5632">
        <w:rPr>
          <w:rFonts w:asciiTheme="majorHAnsi" w:eastAsia="Calibri" w:hAnsiTheme="majorHAnsi" w:cs="Calibri"/>
          <w:sz w:val="22"/>
          <w:szCs w:val="22"/>
        </w:rPr>
        <w:t>C.F.</w:t>
      </w:r>
      <w:r w:rsidR="00D4387A" w:rsidRPr="00CD5632">
        <w:rPr>
          <w:rFonts w:asciiTheme="majorHAnsi" w:eastAsia="Calibri" w:hAnsiTheme="majorHAnsi" w:cs="Calibri"/>
          <w:sz w:val="22"/>
          <w:szCs w:val="22"/>
        </w:rPr>
        <w:t xml:space="preserve"> ……………</w:t>
      </w:r>
      <w:proofErr w:type="gramStart"/>
      <w:r w:rsidR="00D4387A" w:rsidRPr="00CD5632">
        <w:rPr>
          <w:rFonts w:asciiTheme="majorHAnsi" w:eastAsia="Calibri" w:hAnsiTheme="majorHAnsi" w:cs="Calibri"/>
          <w:sz w:val="22"/>
          <w:szCs w:val="22"/>
        </w:rPr>
        <w:t>…….</w:t>
      </w:r>
      <w:proofErr w:type="gramEnd"/>
      <w:r w:rsidR="00D4387A" w:rsidRPr="00CD5632">
        <w:rPr>
          <w:rFonts w:asciiTheme="majorHAnsi" w:eastAsia="Calibri" w:hAnsiTheme="majorHAnsi" w:cs="Calibri"/>
          <w:sz w:val="22"/>
          <w:szCs w:val="22"/>
        </w:rPr>
        <w:t>, e</w:t>
      </w:r>
    </w:p>
    <w:p w:rsidR="00D4387A" w:rsidRPr="00CD5632" w:rsidRDefault="00D4387A" w:rsidP="00D4387A">
      <w:pPr>
        <w:jc w:val="both"/>
        <w:rPr>
          <w:rFonts w:asciiTheme="majorHAnsi" w:eastAsia="Calibri" w:hAnsiTheme="majorHAnsi" w:cs="Calibri"/>
          <w:sz w:val="22"/>
          <w:szCs w:val="22"/>
        </w:rPr>
      </w:pPr>
      <w:proofErr w:type="gramStart"/>
      <w:r w:rsidRPr="00CD5632">
        <w:rPr>
          <w:rFonts w:asciiTheme="majorHAnsi" w:eastAsia="Calibri" w:hAnsiTheme="majorHAnsi" w:cs="Calibri"/>
          <w:sz w:val="22"/>
          <w:szCs w:val="22"/>
        </w:rPr>
        <w:t>la</w:t>
      </w:r>
      <w:proofErr w:type="gramEnd"/>
      <w:r w:rsidRPr="00CD5632">
        <w:rPr>
          <w:rFonts w:asciiTheme="majorHAnsi" w:eastAsia="Calibri" w:hAnsiTheme="majorHAnsi" w:cs="Calibri"/>
          <w:sz w:val="22"/>
          <w:szCs w:val="22"/>
        </w:rPr>
        <w:t xml:space="preserve"> Parrocchia …………………, con sede in ... (...) Via …………………, n. …. </w:t>
      </w:r>
      <w:r w:rsidR="00CE62F1" w:rsidRPr="00CD5632">
        <w:rPr>
          <w:rFonts w:asciiTheme="majorHAnsi" w:eastAsia="Calibri" w:hAnsiTheme="majorHAnsi" w:cs="Calibri"/>
          <w:sz w:val="22"/>
          <w:szCs w:val="22"/>
        </w:rPr>
        <w:t xml:space="preserve">C.F. </w:t>
      </w:r>
      <w:r w:rsidRPr="00CD5632">
        <w:rPr>
          <w:rFonts w:asciiTheme="majorHAnsi" w:eastAsia="Calibri" w:hAnsiTheme="majorHAnsi" w:cs="Calibri"/>
          <w:sz w:val="22"/>
          <w:szCs w:val="22"/>
        </w:rPr>
        <w:t>……………</w:t>
      </w:r>
      <w:proofErr w:type="gramStart"/>
      <w:r w:rsidRPr="00CD5632">
        <w:rPr>
          <w:rFonts w:asciiTheme="majorHAnsi" w:eastAsia="Calibri" w:hAnsiTheme="majorHAnsi" w:cs="Calibri"/>
          <w:sz w:val="22"/>
          <w:szCs w:val="22"/>
        </w:rPr>
        <w:t>…….</w:t>
      </w:r>
      <w:proofErr w:type="gramEnd"/>
      <w:r w:rsidRPr="00CD5632">
        <w:rPr>
          <w:rFonts w:asciiTheme="majorHAnsi" w:eastAsia="Calibri" w:hAnsiTheme="majorHAnsi" w:cs="Calibri"/>
          <w:sz w:val="22"/>
          <w:szCs w:val="22"/>
        </w:rPr>
        <w:t>, e</w:t>
      </w:r>
    </w:p>
    <w:p w:rsidR="00D4387A" w:rsidRPr="00CD5632" w:rsidRDefault="00D4387A" w:rsidP="00D4387A">
      <w:pPr>
        <w:jc w:val="both"/>
        <w:rPr>
          <w:rFonts w:asciiTheme="majorHAnsi" w:eastAsia="Calibri" w:hAnsiTheme="majorHAnsi" w:cs="Calibri"/>
          <w:sz w:val="22"/>
          <w:szCs w:val="22"/>
        </w:rPr>
      </w:pPr>
      <w:proofErr w:type="gramStart"/>
      <w:r w:rsidRPr="00CD5632">
        <w:rPr>
          <w:rFonts w:asciiTheme="majorHAnsi" w:eastAsia="Calibri" w:hAnsiTheme="majorHAnsi" w:cs="Calibri"/>
          <w:sz w:val="22"/>
          <w:szCs w:val="22"/>
        </w:rPr>
        <w:t>la</w:t>
      </w:r>
      <w:proofErr w:type="gramEnd"/>
      <w:r w:rsidRPr="00CD5632">
        <w:rPr>
          <w:rFonts w:asciiTheme="majorHAnsi" w:eastAsia="Calibri" w:hAnsiTheme="majorHAnsi" w:cs="Calibri"/>
          <w:sz w:val="22"/>
          <w:szCs w:val="22"/>
        </w:rPr>
        <w:t xml:space="preserve"> Parrocchia …………………, con sede in ... (...) Via …………………, n. …. </w:t>
      </w:r>
      <w:r w:rsidR="00CE62F1" w:rsidRPr="00CD5632">
        <w:rPr>
          <w:rFonts w:asciiTheme="majorHAnsi" w:eastAsia="Calibri" w:hAnsiTheme="majorHAnsi" w:cs="Calibri"/>
          <w:sz w:val="22"/>
          <w:szCs w:val="22"/>
        </w:rPr>
        <w:t xml:space="preserve">C.F. </w:t>
      </w:r>
      <w:r w:rsidRPr="00CD5632">
        <w:rPr>
          <w:rFonts w:asciiTheme="majorHAnsi" w:eastAsia="Calibri" w:hAnsiTheme="majorHAnsi" w:cs="Calibri"/>
          <w:sz w:val="22"/>
          <w:szCs w:val="22"/>
        </w:rPr>
        <w:t>……………</w:t>
      </w:r>
      <w:proofErr w:type="gramStart"/>
      <w:r w:rsidRPr="00CD5632">
        <w:rPr>
          <w:rFonts w:asciiTheme="majorHAnsi" w:eastAsia="Calibri" w:hAnsiTheme="majorHAnsi" w:cs="Calibri"/>
          <w:sz w:val="22"/>
          <w:szCs w:val="22"/>
        </w:rPr>
        <w:t>…….</w:t>
      </w:r>
      <w:proofErr w:type="gramEnd"/>
      <w:r w:rsidRPr="00CD5632">
        <w:rPr>
          <w:rFonts w:asciiTheme="majorHAnsi" w:eastAsia="Calibri" w:hAnsiTheme="majorHAnsi" w:cs="Calibri"/>
          <w:sz w:val="22"/>
          <w:szCs w:val="22"/>
        </w:rPr>
        <w:t>,  e</w:t>
      </w:r>
    </w:p>
    <w:p w:rsidR="00D4387A" w:rsidRPr="00CD5632" w:rsidRDefault="00D4387A" w:rsidP="00D4387A">
      <w:pPr>
        <w:jc w:val="both"/>
        <w:rPr>
          <w:rFonts w:asciiTheme="majorHAnsi" w:eastAsia="Calibri" w:hAnsiTheme="majorHAnsi" w:cs="Calibri"/>
          <w:sz w:val="22"/>
          <w:szCs w:val="22"/>
        </w:rPr>
      </w:pPr>
      <w:proofErr w:type="gramStart"/>
      <w:r w:rsidRPr="00CD5632">
        <w:rPr>
          <w:rFonts w:asciiTheme="majorHAnsi" w:eastAsia="Calibri" w:hAnsiTheme="majorHAnsi" w:cs="Calibri"/>
          <w:sz w:val="22"/>
          <w:szCs w:val="22"/>
        </w:rPr>
        <w:t>la</w:t>
      </w:r>
      <w:proofErr w:type="gramEnd"/>
      <w:r w:rsidRPr="00CD5632">
        <w:rPr>
          <w:rFonts w:asciiTheme="majorHAnsi" w:eastAsia="Calibri" w:hAnsiTheme="majorHAnsi" w:cs="Calibri"/>
          <w:sz w:val="22"/>
          <w:szCs w:val="22"/>
        </w:rPr>
        <w:t xml:space="preserve"> Parrocchia …………………, con sede in ... (...) Via …………………, n. …. </w:t>
      </w:r>
      <w:r w:rsidR="00CE62F1" w:rsidRPr="00CD5632">
        <w:rPr>
          <w:rFonts w:asciiTheme="majorHAnsi" w:eastAsia="Calibri" w:hAnsiTheme="majorHAnsi" w:cs="Calibri"/>
          <w:sz w:val="22"/>
          <w:szCs w:val="22"/>
        </w:rPr>
        <w:t xml:space="preserve">C.F. </w:t>
      </w:r>
      <w:r w:rsidRPr="00CD5632">
        <w:rPr>
          <w:rFonts w:asciiTheme="majorHAnsi" w:eastAsia="Calibri" w:hAnsiTheme="majorHAnsi" w:cs="Calibri"/>
          <w:sz w:val="22"/>
          <w:szCs w:val="22"/>
        </w:rPr>
        <w:t xml:space="preserve">…………………., </w:t>
      </w:r>
    </w:p>
    <w:p w:rsidR="00A361E4" w:rsidRPr="00CD5632" w:rsidRDefault="00A361E4" w:rsidP="00D4387A">
      <w:pPr>
        <w:jc w:val="both"/>
        <w:rPr>
          <w:rFonts w:asciiTheme="majorHAnsi" w:eastAsia="Calibri" w:hAnsiTheme="majorHAnsi" w:cs="Calibri"/>
          <w:b/>
          <w:sz w:val="22"/>
          <w:szCs w:val="22"/>
        </w:rPr>
      </w:pPr>
    </w:p>
    <w:p w:rsidR="00D4387A" w:rsidRPr="00CD5632" w:rsidRDefault="00547BE1" w:rsidP="00D4387A">
      <w:pPr>
        <w:jc w:val="both"/>
        <w:rPr>
          <w:rFonts w:asciiTheme="majorHAnsi" w:eastAsia="Calibri" w:hAnsiTheme="majorHAnsi" w:cs="Calibri"/>
          <w:sz w:val="22"/>
          <w:szCs w:val="22"/>
        </w:rPr>
      </w:pPr>
      <w:proofErr w:type="gramStart"/>
      <w:r w:rsidRPr="00CD5632">
        <w:rPr>
          <w:rFonts w:asciiTheme="majorHAnsi" w:eastAsia="Calibri" w:hAnsiTheme="majorHAnsi" w:cs="Calibri"/>
          <w:bCs/>
          <w:sz w:val="22"/>
          <w:szCs w:val="22"/>
        </w:rPr>
        <w:t>che</w:t>
      </w:r>
      <w:proofErr w:type="gramEnd"/>
      <w:r w:rsidRPr="00CD5632">
        <w:rPr>
          <w:rFonts w:asciiTheme="majorHAnsi" w:eastAsia="Calibri" w:hAnsiTheme="majorHAnsi" w:cs="Calibri"/>
          <w:bCs/>
          <w:sz w:val="22"/>
          <w:szCs w:val="22"/>
        </w:rPr>
        <w:t xml:space="preserve">, limitatamente all’esecuzione del presente contratto, sono </w:t>
      </w:r>
      <w:r w:rsidR="00A361E4" w:rsidRPr="00CD5632">
        <w:rPr>
          <w:rFonts w:asciiTheme="majorHAnsi" w:eastAsia="Calibri" w:hAnsiTheme="majorHAnsi" w:cs="Calibri"/>
          <w:bCs/>
          <w:sz w:val="22"/>
          <w:szCs w:val="22"/>
        </w:rPr>
        <w:t xml:space="preserve">tutte </w:t>
      </w:r>
      <w:r w:rsidR="00D4387A" w:rsidRPr="00CD5632">
        <w:rPr>
          <w:rFonts w:asciiTheme="majorHAnsi" w:eastAsia="Calibri" w:hAnsiTheme="majorHAnsi" w:cs="Calibri"/>
          <w:bCs/>
          <w:sz w:val="22"/>
          <w:szCs w:val="22"/>
        </w:rPr>
        <w:t xml:space="preserve">rappresentate </w:t>
      </w:r>
      <w:r w:rsidR="00A361E4" w:rsidRPr="00CD5632">
        <w:rPr>
          <w:rFonts w:asciiTheme="majorHAnsi" w:eastAsia="Calibri" w:hAnsiTheme="majorHAnsi" w:cs="Calibri"/>
          <w:bCs/>
          <w:sz w:val="22"/>
          <w:szCs w:val="22"/>
        </w:rPr>
        <w:t xml:space="preserve">dalla </w:t>
      </w:r>
      <w:r w:rsidR="00D4387A" w:rsidRPr="00CD5632">
        <w:rPr>
          <w:rFonts w:asciiTheme="majorHAnsi" w:eastAsia="Calibri" w:hAnsiTheme="majorHAnsi" w:cs="Calibri"/>
          <w:bCs/>
          <w:sz w:val="22"/>
          <w:szCs w:val="22"/>
        </w:rPr>
        <w:t xml:space="preserve">Parrocchia ………………… </w:t>
      </w:r>
      <w:r w:rsidR="00A361E4" w:rsidRPr="00CD5632">
        <w:rPr>
          <w:rFonts w:asciiTheme="majorHAnsi" w:eastAsia="Calibri" w:hAnsiTheme="majorHAnsi" w:cs="Calibri"/>
          <w:bCs/>
          <w:sz w:val="22"/>
          <w:szCs w:val="22"/>
        </w:rPr>
        <w:t>(</w:t>
      </w:r>
      <w:r w:rsidR="00A361E4" w:rsidRPr="00CD5632">
        <w:rPr>
          <w:rFonts w:asciiTheme="majorHAnsi" w:eastAsia="Calibri" w:hAnsiTheme="majorHAnsi" w:cs="Calibri"/>
          <w:sz w:val="22"/>
          <w:szCs w:val="22"/>
        </w:rPr>
        <w:t xml:space="preserve">quale ente capofila) </w:t>
      </w:r>
      <w:r w:rsidR="00D4387A" w:rsidRPr="00CD5632">
        <w:rPr>
          <w:rFonts w:asciiTheme="majorHAnsi" w:eastAsia="Calibri" w:hAnsiTheme="majorHAnsi" w:cs="Calibri"/>
          <w:sz w:val="22"/>
          <w:szCs w:val="22"/>
        </w:rPr>
        <w:t xml:space="preserve">con sede in ... (...) Via ……………, n. …. </w:t>
      </w:r>
      <w:r w:rsidR="00CE62F1" w:rsidRPr="00CD5632">
        <w:rPr>
          <w:rFonts w:asciiTheme="majorHAnsi" w:eastAsia="Calibri" w:hAnsiTheme="majorHAnsi" w:cs="Calibri"/>
          <w:sz w:val="22"/>
          <w:szCs w:val="22"/>
        </w:rPr>
        <w:t>C.F.</w:t>
      </w:r>
      <w:r w:rsidR="00D4387A" w:rsidRPr="00CD5632">
        <w:rPr>
          <w:rFonts w:asciiTheme="majorHAnsi" w:eastAsia="Calibri" w:hAnsiTheme="majorHAnsi" w:cs="Calibri"/>
          <w:sz w:val="22"/>
          <w:szCs w:val="22"/>
        </w:rPr>
        <w:t xml:space="preserve"> ……………</w:t>
      </w:r>
      <w:proofErr w:type="gramStart"/>
      <w:r w:rsidR="00D4387A" w:rsidRPr="00CD5632">
        <w:rPr>
          <w:rFonts w:asciiTheme="majorHAnsi" w:eastAsia="Calibri" w:hAnsiTheme="majorHAnsi" w:cs="Calibri"/>
          <w:sz w:val="22"/>
          <w:szCs w:val="22"/>
        </w:rPr>
        <w:t>…….</w:t>
      </w:r>
      <w:proofErr w:type="gramEnd"/>
      <w:r w:rsidR="00D4387A" w:rsidRPr="00CD5632">
        <w:rPr>
          <w:rFonts w:asciiTheme="majorHAnsi" w:eastAsia="Calibri" w:hAnsiTheme="majorHAnsi" w:cs="Calibri"/>
          <w:sz w:val="22"/>
          <w:szCs w:val="22"/>
        </w:rPr>
        <w:t xml:space="preserve">, </w:t>
      </w:r>
      <w:r w:rsidR="00A361E4" w:rsidRPr="00CD5632">
        <w:rPr>
          <w:rFonts w:asciiTheme="majorHAnsi" w:eastAsia="Calibri" w:hAnsiTheme="majorHAnsi" w:cs="Calibri"/>
          <w:sz w:val="22"/>
          <w:szCs w:val="22"/>
        </w:rPr>
        <w:t>rappresentata dal p</w:t>
      </w:r>
      <w:r w:rsidR="00D4387A" w:rsidRPr="00CD5632">
        <w:rPr>
          <w:rFonts w:asciiTheme="majorHAnsi" w:eastAsia="Calibri" w:hAnsiTheme="majorHAnsi" w:cs="Calibri"/>
          <w:sz w:val="22"/>
          <w:szCs w:val="22"/>
        </w:rPr>
        <w:t xml:space="preserve">arroco </w:t>
      </w:r>
      <w:r w:rsidR="00A361E4" w:rsidRPr="00CD5632">
        <w:rPr>
          <w:rFonts w:asciiTheme="majorHAnsi" w:eastAsia="Calibri" w:hAnsiTheme="majorHAnsi" w:cs="Calibri"/>
          <w:sz w:val="22"/>
          <w:szCs w:val="22"/>
        </w:rPr>
        <w:t>pro tempore d</w:t>
      </w:r>
      <w:r w:rsidR="00D4387A" w:rsidRPr="00CD5632">
        <w:rPr>
          <w:rFonts w:asciiTheme="majorHAnsi" w:eastAsia="Calibri" w:hAnsiTheme="majorHAnsi" w:cs="Calibri"/>
          <w:sz w:val="22"/>
          <w:szCs w:val="22"/>
        </w:rPr>
        <w:t>on ……………..., C.F</w:t>
      </w:r>
      <w:r w:rsidR="00A361E4" w:rsidRPr="00CD5632">
        <w:rPr>
          <w:rFonts w:asciiTheme="majorHAnsi" w:eastAsia="Calibri" w:hAnsiTheme="majorHAnsi" w:cs="Calibri"/>
          <w:sz w:val="22"/>
          <w:szCs w:val="22"/>
        </w:rPr>
        <w:t xml:space="preserve">. </w:t>
      </w:r>
      <w:r w:rsidR="00D4387A" w:rsidRPr="00CD5632">
        <w:rPr>
          <w:rFonts w:asciiTheme="majorHAnsi" w:eastAsia="Calibri" w:hAnsiTheme="majorHAnsi" w:cs="Calibri"/>
          <w:sz w:val="22"/>
          <w:szCs w:val="22"/>
        </w:rPr>
        <w:t>………………..................</w:t>
      </w:r>
      <w:r w:rsidR="00A361E4" w:rsidRPr="00CD5632">
        <w:rPr>
          <w:rFonts w:asciiTheme="majorHAnsi" w:eastAsia="Calibri" w:hAnsiTheme="majorHAnsi" w:cs="Calibri"/>
          <w:sz w:val="22"/>
          <w:szCs w:val="22"/>
        </w:rPr>
        <w:t xml:space="preserve">, </w:t>
      </w:r>
      <w:r w:rsidR="00D4387A" w:rsidRPr="00CD5632">
        <w:rPr>
          <w:rFonts w:asciiTheme="majorHAnsi" w:eastAsia="Calibri" w:hAnsiTheme="majorHAnsi" w:cs="Calibri"/>
          <w:sz w:val="22"/>
          <w:szCs w:val="22"/>
        </w:rPr>
        <w:t>domiciliato per la carica presso la sede della Parrocchia stessa, di seguito denominate, per brevità, anche semplicemente «</w:t>
      </w:r>
      <w:r w:rsidR="00D4387A" w:rsidRPr="00CD5632">
        <w:rPr>
          <w:rFonts w:asciiTheme="majorHAnsi" w:eastAsia="Calibri" w:hAnsiTheme="majorHAnsi" w:cs="Calibri"/>
          <w:b/>
          <w:sz w:val="22"/>
          <w:szCs w:val="22"/>
        </w:rPr>
        <w:t>Committenti</w:t>
      </w:r>
      <w:r w:rsidR="00D4387A" w:rsidRPr="00CD5632">
        <w:rPr>
          <w:rFonts w:asciiTheme="majorHAnsi" w:eastAsia="Calibri" w:hAnsiTheme="majorHAnsi" w:cs="Calibri"/>
          <w:sz w:val="22"/>
          <w:szCs w:val="22"/>
        </w:rPr>
        <w:t>»</w:t>
      </w:r>
    </w:p>
    <w:p w:rsidR="00D4387A" w:rsidRPr="00CD5632" w:rsidRDefault="00D4387A" w:rsidP="00D4387A">
      <w:pPr>
        <w:jc w:val="center"/>
        <w:rPr>
          <w:rFonts w:asciiTheme="majorHAnsi" w:eastAsia="Calibri" w:hAnsiTheme="majorHAnsi" w:cs="Calibri"/>
          <w:b/>
          <w:sz w:val="22"/>
          <w:szCs w:val="22"/>
        </w:rPr>
      </w:pPr>
    </w:p>
    <w:p w:rsidR="00D4387A" w:rsidRPr="00CD5632" w:rsidRDefault="00D4387A" w:rsidP="00D4387A">
      <w:pPr>
        <w:jc w:val="center"/>
        <w:rPr>
          <w:rFonts w:asciiTheme="majorHAnsi" w:eastAsia="Calibri" w:hAnsiTheme="majorHAnsi" w:cs="Calibri"/>
          <w:b/>
          <w:sz w:val="22"/>
          <w:szCs w:val="22"/>
        </w:rPr>
      </w:pPr>
      <w:proofErr w:type="gramStart"/>
      <w:r w:rsidRPr="00CD5632">
        <w:rPr>
          <w:rFonts w:asciiTheme="majorHAnsi" w:eastAsia="Calibri" w:hAnsiTheme="majorHAnsi" w:cs="Calibri"/>
          <w:b/>
          <w:sz w:val="22"/>
          <w:szCs w:val="22"/>
        </w:rPr>
        <w:t>e</w:t>
      </w:r>
      <w:proofErr w:type="gramEnd"/>
    </w:p>
    <w:p w:rsidR="00D4387A" w:rsidRPr="00CD5632" w:rsidRDefault="00D4387A" w:rsidP="00D4387A">
      <w:pPr>
        <w:jc w:val="center"/>
        <w:rPr>
          <w:rFonts w:asciiTheme="majorHAnsi" w:eastAsia="Calibri" w:hAnsiTheme="majorHAnsi" w:cs="Calibri"/>
          <w:b/>
          <w:sz w:val="22"/>
          <w:szCs w:val="22"/>
        </w:rPr>
      </w:pPr>
    </w:p>
    <w:p w:rsidR="00D4387A" w:rsidRPr="00CD5632" w:rsidRDefault="00663F0A" w:rsidP="00D4387A">
      <w:pPr>
        <w:jc w:val="both"/>
        <w:rPr>
          <w:rFonts w:asciiTheme="majorHAnsi" w:eastAsia="Calibri" w:hAnsiTheme="majorHAnsi" w:cs="Calibri"/>
          <w:sz w:val="22"/>
          <w:szCs w:val="22"/>
        </w:rPr>
      </w:pPr>
      <w:proofErr w:type="gramStart"/>
      <w:r w:rsidRPr="00CD5632">
        <w:rPr>
          <w:rFonts w:asciiTheme="majorHAnsi" w:eastAsia="Calibri" w:hAnsiTheme="majorHAnsi" w:cs="Calibri"/>
          <w:sz w:val="22"/>
          <w:szCs w:val="22"/>
        </w:rPr>
        <w:t>la</w:t>
      </w:r>
      <w:proofErr w:type="gramEnd"/>
      <w:r w:rsidRPr="00CD5632">
        <w:rPr>
          <w:rFonts w:asciiTheme="majorHAnsi" w:eastAsia="Calibri" w:hAnsiTheme="majorHAnsi" w:cs="Calibri"/>
          <w:sz w:val="22"/>
          <w:szCs w:val="22"/>
        </w:rPr>
        <w:t xml:space="preserve"> ……………….. </w:t>
      </w:r>
      <w:proofErr w:type="gramStart"/>
      <w:r w:rsidR="00D4387A" w:rsidRPr="00CD5632">
        <w:rPr>
          <w:rFonts w:asciiTheme="majorHAnsi" w:eastAsia="Calibri" w:hAnsiTheme="majorHAnsi" w:cs="Calibri"/>
          <w:sz w:val="22"/>
          <w:szCs w:val="22"/>
        </w:rPr>
        <w:t>con</w:t>
      </w:r>
      <w:proofErr w:type="gramEnd"/>
      <w:r w:rsidR="00D4387A" w:rsidRPr="00CD5632">
        <w:rPr>
          <w:rFonts w:asciiTheme="majorHAnsi" w:eastAsia="Calibri" w:hAnsiTheme="majorHAnsi" w:cs="Calibri"/>
          <w:sz w:val="22"/>
          <w:szCs w:val="22"/>
        </w:rPr>
        <w:t xml:space="preserve"> sede in </w:t>
      </w:r>
      <w:r w:rsidRPr="00CD5632">
        <w:rPr>
          <w:rFonts w:asciiTheme="majorHAnsi" w:eastAsia="Calibri" w:hAnsiTheme="majorHAnsi" w:cs="Calibri"/>
          <w:sz w:val="22"/>
          <w:szCs w:val="22"/>
        </w:rPr>
        <w:t xml:space="preserve">……………….., via ……………….. </w:t>
      </w:r>
      <w:r w:rsidR="00D4387A" w:rsidRPr="00CD5632">
        <w:rPr>
          <w:rFonts w:asciiTheme="majorHAnsi" w:eastAsia="Calibri" w:hAnsiTheme="majorHAnsi" w:cs="Calibri"/>
          <w:sz w:val="22"/>
          <w:szCs w:val="22"/>
        </w:rPr>
        <w:t xml:space="preserve">C.F./Partita IVA </w:t>
      </w:r>
      <w:r w:rsidRPr="00CD5632">
        <w:rPr>
          <w:rFonts w:asciiTheme="majorHAnsi" w:eastAsia="Calibri" w:hAnsiTheme="majorHAnsi" w:cs="Calibri"/>
          <w:sz w:val="22"/>
          <w:szCs w:val="22"/>
        </w:rPr>
        <w:t>…………</w:t>
      </w:r>
      <w:proofErr w:type="gramStart"/>
      <w:r w:rsidRPr="00CD5632">
        <w:rPr>
          <w:rFonts w:asciiTheme="majorHAnsi" w:eastAsia="Calibri" w:hAnsiTheme="majorHAnsi" w:cs="Calibri"/>
          <w:sz w:val="22"/>
          <w:szCs w:val="22"/>
        </w:rPr>
        <w:t>…….</w:t>
      </w:r>
      <w:proofErr w:type="gramEnd"/>
      <w:r w:rsidRPr="00CD5632">
        <w:rPr>
          <w:rFonts w:asciiTheme="majorHAnsi" w:eastAsia="Calibri" w:hAnsiTheme="majorHAnsi" w:cs="Calibri"/>
          <w:sz w:val="22"/>
          <w:szCs w:val="22"/>
        </w:rPr>
        <w:t xml:space="preserve">. </w:t>
      </w:r>
      <w:proofErr w:type="gramStart"/>
      <w:r w:rsidR="00D4387A" w:rsidRPr="00CD5632">
        <w:rPr>
          <w:rFonts w:asciiTheme="majorHAnsi" w:eastAsia="Calibri" w:hAnsiTheme="majorHAnsi" w:cs="Calibri"/>
          <w:sz w:val="22"/>
          <w:szCs w:val="22"/>
        </w:rPr>
        <w:t>e</w:t>
      </w:r>
      <w:proofErr w:type="gramEnd"/>
      <w:r w:rsidR="00D4387A" w:rsidRPr="00CD5632">
        <w:rPr>
          <w:rFonts w:asciiTheme="majorHAnsi" w:eastAsia="Calibri" w:hAnsiTheme="majorHAnsi" w:cs="Calibri"/>
          <w:sz w:val="22"/>
          <w:szCs w:val="22"/>
        </w:rPr>
        <w:t xml:space="preserve"> iscritta all'INPS di ……………….. </w:t>
      </w:r>
      <w:proofErr w:type="gramStart"/>
      <w:r w:rsidR="00D4387A" w:rsidRPr="00CD5632">
        <w:rPr>
          <w:rFonts w:asciiTheme="majorHAnsi" w:eastAsia="Calibri" w:hAnsiTheme="majorHAnsi" w:cs="Calibri"/>
          <w:sz w:val="22"/>
          <w:szCs w:val="22"/>
        </w:rPr>
        <w:t>alla</w:t>
      </w:r>
      <w:proofErr w:type="gramEnd"/>
      <w:r w:rsidR="00D4387A" w:rsidRPr="00CD5632">
        <w:rPr>
          <w:rFonts w:asciiTheme="majorHAnsi" w:eastAsia="Calibri" w:hAnsiTheme="majorHAnsi" w:cs="Calibri"/>
          <w:sz w:val="22"/>
          <w:szCs w:val="22"/>
        </w:rPr>
        <w:t xml:space="preserve"> posizione n. ……………………… ed all'INAIL di ………………….. </w:t>
      </w:r>
      <w:proofErr w:type="gramStart"/>
      <w:r w:rsidR="00D4387A" w:rsidRPr="00CD5632">
        <w:rPr>
          <w:rFonts w:asciiTheme="majorHAnsi" w:eastAsia="Calibri" w:hAnsiTheme="majorHAnsi" w:cs="Calibri"/>
          <w:sz w:val="22"/>
          <w:szCs w:val="22"/>
        </w:rPr>
        <w:t>con</w:t>
      </w:r>
      <w:proofErr w:type="gramEnd"/>
      <w:r w:rsidR="00D4387A" w:rsidRPr="00CD5632">
        <w:rPr>
          <w:rFonts w:asciiTheme="majorHAnsi" w:eastAsia="Calibri" w:hAnsiTheme="majorHAnsi" w:cs="Calibri"/>
          <w:sz w:val="22"/>
          <w:szCs w:val="22"/>
        </w:rPr>
        <w:t xml:space="preserve"> cod. cliente n. …………………….., in persona del legale rappresentante Sig. </w:t>
      </w:r>
      <w:r w:rsidRPr="00CD5632">
        <w:rPr>
          <w:rFonts w:asciiTheme="majorHAnsi" w:eastAsia="Calibri" w:hAnsiTheme="majorHAnsi" w:cs="Calibri"/>
          <w:sz w:val="22"/>
          <w:szCs w:val="22"/>
        </w:rPr>
        <w:t xml:space="preserve">……………….. </w:t>
      </w:r>
      <w:r w:rsidR="00D4387A" w:rsidRPr="00CD5632">
        <w:rPr>
          <w:rFonts w:asciiTheme="majorHAnsi" w:eastAsia="Calibri" w:hAnsiTheme="majorHAnsi" w:cs="Calibri"/>
          <w:sz w:val="22"/>
          <w:szCs w:val="22"/>
        </w:rPr>
        <w:t xml:space="preserve">C.F. </w:t>
      </w:r>
      <w:r w:rsidRPr="00CD5632">
        <w:rPr>
          <w:rFonts w:asciiTheme="majorHAnsi" w:eastAsia="Calibri" w:hAnsiTheme="majorHAnsi" w:cs="Calibri"/>
          <w:sz w:val="22"/>
          <w:szCs w:val="22"/>
        </w:rPr>
        <w:t xml:space="preserve">……………….. </w:t>
      </w:r>
      <w:r w:rsidR="00D4387A" w:rsidRPr="00CD5632">
        <w:rPr>
          <w:rFonts w:asciiTheme="majorHAnsi" w:eastAsia="Calibri" w:hAnsiTheme="majorHAnsi" w:cs="Calibri"/>
          <w:sz w:val="22"/>
          <w:szCs w:val="22"/>
        </w:rPr>
        <w:t xml:space="preserve"> </w:t>
      </w:r>
      <w:proofErr w:type="gramStart"/>
      <w:r w:rsidR="00D4387A" w:rsidRPr="00CD5632">
        <w:rPr>
          <w:rFonts w:asciiTheme="majorHAnsi" w:eastAsia="Calibri" w:hAnsiTheme="majorHAnsi" w:cs="Calibri"/>
          <w:sz w:val="22"/>
          <w:szCs w:val="22"/>
        </w:rPr>
        <w:t>domiciliato</w:t>
      </w:r>
      <w:proofErr w:type="gramEnd"/>
      <w:r w:rsidR="00D4387A" w:rsidRPr="00CD5632">
        <w:rPr>
          <w:rFonts w:asciiTheme="majorHAnsi" w:eastAsia="Calibri" w:hAnsiTheme="majorHAnsi" w:cs="Calibri"/>
          <w:sz w:val="22"/>
          <w:szCs w:val="22"/>
        </w:rPr>
        <w:t xml:space="preserve"> per la carica presso la sede dell</w:t>
      </w:r>
      <w:r w:rsidRPr="00CD5632">
        <w:rPr>
          <w:rFonts w:asciiTheme="majorHAnsi" w:eastAsia="Calibri" w:hAnsiTheme="majorHAnsi" w:cs="Calibri"/>
          <w:sz w:val="22"/>
          <w:szCs w:val="22"/>
        </w:rPr>
        <w:t xml:space="preserve">’ente </w:t>
      </w:r>
      <w:r w:rsidR="00D4387A" w:rsidRPr="00CD5632">
        <w:rPr>
          <w:rFonts w:asciiTheme="majorHAnsi" w:eastAsia="Calibri" w:hAnsiTheme="majorHAnsi" w:cs="Calibri"/>
          <w:sz w:val="22"/>
          <w:szCs w:val="22"/>
        </w:rPr>
        <w:t>stess</w:t>
      </w:r>
      <w:r w:rsidRPr="00CD5632">
        <w:rPr>
          <w:rFonts w:asciiTheme="majorHAnsi" w:eastAsia="Calibri" w:hAnsiTheme="majorHAnsi" w:cs="Calibri"/>
          <w:sz w:val="22"/>
          <w:szCs w:val="22"/>
        </w:rPr>
        <w:t>o</w:t>
      </w:r>
      <w:r w:rsidR="00D4387A" w:rsidRPr="00CD5632">
        <w:rPr>
          <w:rFonts w:asciiTheme="majorHAnsi" w:eastAsia="Calibri" w:hAnsiTheme="majorHAnsi" w:cs="Calibri"/>
          <w:sz w:val="22"/>
          <w:szCs w:val="22"/>
        </w:rPr>
        <w:t>, di seguito chiamata anche, per  brevità, semplicemente «</w:t>
      </w:r>
      <w:r w:rsidR="00D4387A" w:rsidRPr="00CD5632">
        <w:rPr>
          <w:rFonts w:asciiTheme="majorHAnsi" w:eastAsia="Calibri" w:hAnsiTheme="majorHAnsi" w:cs="Calibri"/>
          <w:b/>
          <w:sz w:val="22"/>
          <w:szCs w:val="22"/>
        </w:rPr>
        <w:t>Prestatore</w:t>
      </w:r>
      <w:r w:rsidR="00D4387A" w:rsidRPr="00CD5632">
        <w:rPr>
          <w:rFonts w:asciiTheme="majorHAnsi" w:eastAsia="Calibri" w:hAnsiTheme="majorHAnsi" w:cs="Calibri"/>
          <w:sz w:val="22"/>
          <w:szCs w:val="22"/>
        </w:rPr>
        <w:t>».</w:t>
      </w:r>
    </w:p>
    <w:p w:rsidR="00C21B3F" w:rsidRPr="00CD5632" w:rsidRDefault="00C21B3F" w:rsidP="00D4387A">
      <w:pPr>
        <w:jc w:val="center"/>
        <w:rPr>
          <w:rFonts w:asciiTheme="majorHAnsi" w:eastAsia="Calibri" w:hAnsiTheme="majorHAnsi" w:cs="Calibri"/>
          <w:b/>
          <w:sz w:val="22"/>
          <w:szCs w:val="22"/>
        </w:rPr>
      </w:pPr>
    </w:p>
    <w:p w:rsidR="00D4387A" w:rsidRPr="00CD5632" w:rsidRDefault="00D4387A" w:rsidP="00D4387A">
      <w:pPr>
        <w:jc w:val="center"/>
        <w:rPr>
          <w:rFonts w:asciiTheme="majorHAnsi" w:eastAsia="Calibri" w:hAnsiTheme="majorHAnsi" w:cs="Calibri"/>
          <w:b/>
          <w:sz w:val="22"/>
          <w:szCs w:val="22"/>
        </w:rPr>
      </w:pPr>
      <w:r w:rsidRPr="00CD5632">
        <w:rPr>
          <w:rFonts w:asciiTheme="majorHAnsi" w:eastAsia="Calibri" w:hAnsiTheme="majorHAnsi" w:cs="Calibri"/>
          <w:b/>
          <w:sz w:val="22"/>
          <w:szCs w:val="22"/>
        </w:rPr>
        <w:t>Premesso che:</w:t>
      </w:r>
    </w:p>
    <w:p w:rsidR="00C21B3F" w:rsidRPr="00CD5632" w:rsidRDefault="00C21B3F" w:rsidP="00D4387A">
      <w:pPr>
        <w:jc w:val="center"/>
        <w:rPr>
          <w:rFonts w:asciiTheme="majorHAnsi" w:eastAsia="Calibri" w:hAnsiTheme="majorHAnsi" w:cs="Calibri"/>
          <w:b/>
          <w:sz w:val="22"/>
          <w:szCs w:val="22"/>
        </w:rPr>
      </w:pPr>
    </w:p>
    <w:p w:rsidR="00D4387A" w:rsidRPr="00CD5632" w:rsidRDefault="00D4387A" w:rsidP="00D4387A">
      <w:pPr>
        <w:numPr>
          <w:ilvl w:val="0"/>
          <w:numId w:val="3"/>
        </w:numPr>
        <w:jc w:val="both"/>
        <w:rPr>
          <w:rFonts w:asciiTheme="majorHAnsi" w:eastAsia="Calibri" w:hAnsiTheme="majorHAnsi" w:cs="Calibri"/>
          <w:sz w:val="22"/>
          <w:szCs w:val="22"/>
        </w:rPr>
      </w:pPr>
      <w:proofErr w:type="gramStart"/>
      <w:r w:rsidRPr="00CD5632">
        <w:rPr>
          <w:rFonts w:asciiTheme="majorHAnsi" w:eastAsia="Calibri" w:hAnsiTheme="majorHAnsi" w:cs="Calibri"/>
          <w:sz w:val="22"/>
          <w:szCs w:val="22"/>
        </w:rPr>
        <w:t>le</w:t>
      </w:r>
      <w:proofErr w:type="gramEnd"/>
      <w:r w:rsidRPr="00CD5632">
        <w:rPr>
          <w:rFonts w:asciiTheme="majorHAnsi" w:eastAsia="Calibri" w:hAnsiTheme="majorHAnsi" w:cs="Calibri"/>
          <w:sz w:val="22"/>
          <w:szCs w:val="22"/>
        </w:rPr>
        <w:t xml:space="preserve"> Committenti sono un gruppo di parrocchie che hanno delegato in qualità di ente capofila la Parrocchia di ...;</w:t>
      </w:r>
    </w:p>
    <w:p w:rsidR="00D4387A" w:rsidRPr="00CD5632" w:rsidRDefault="00D4387A" w:rsidP="00D4387A">
      <w:pPr>
        <w:numPr>
          <w:ilvl w:val="0"/>
          <w:numId w:val="3"/>
        </w:numPr>
        <w:jc w:val="both"/>
        <w:rPr>
          <w:rFonts w:asciiTheme="majorHAnsi" w:eastAsia="Calibri" w:hAnsiTheme="majorHAnsi" w:cs="Calibri"/>
          <w:sz w:val="22"/>
          <w:szCs w:val="22"/>
        </w:rPr>
      </w:pPr>
      <w:proofErr w:type="gramStart"/>
      <w:r w:rsidRPr="00CD5632">
        <w:rPr>
          <w:rFonts w:asciiTheme="majorHAnsi" w:eastAsia="Calibri" w:hAnsiTheme="majorHAnsi" w:cs="Calibri"/>
          <w:sz w:val="22"/>
          <w:szCs w:val="22"/>
        </w:rPr>
        <w:t>le</w:t>
      </w:r>
      <w:proofErr w:type="gramEnd"/>
      <w:r w:rsidRPr="00CD5632">
        <w:rPr>
          <w:rFonts w:asciiTheme="majorHAnsi" w:eastAsia="Calibri" w:hAnsiTheme="majorHAnsi" w:cs="Calibri"/>
          <w:sz w:val="22"/>
          <w:szCs w:val="22"/>
        </w:rPr>
        <w:t xml:space="preserve"> Committenti promuov</w:t>
      </w:r>
      <w:r w:rsidR="00245389" w:rsidRPr="00CD5632">
        <w:rPr>
          <w:rFonts w:asciiTheme="majorHAnsi" w:eastAsia="Calibri" w:hAnsiTheme="majorHAnsi" w:cs="Calibri"/>
          <w:sz w:val="22"/>
          <w:szCs w:val="22"/>
        </w:rPr>
        <w:t>ono</w:t>
      </w:r>
      <w:r w:rsidRPr="00CD5632">
        <w:rPr>
          <w:rFonts w:asciiTheme="majorHAnsi" w:eastAsia="Calibri" w:hAnsiTheme="majorHAnsi" w:cs="Calibri"/>
          <w:sz w:val="22"/>
          <w:szCs w:val="22"/>
        </w:rPr>
        <w:t xml:space="preserve"> istituzionalmente attività educative, formative e ricreative a favore dei ragazzi, adolescenti e giovani in sintonia con il magistero della Chiesa e secondo le direttive pastorali dell'Arcidiocesi di Milano;</w:t>
      </w:r>
    </w:p>
    <w:p w:rsidR="00D4387A" w:rsidRPr="00CD5632" w:rsidRDefault="00D4387A" w:rsidP="00D4387A">
      <w:pPr>
        <w:numPr>
          <w:ilvl w:val="0"/>
          <w:numId w:val="3"/>
        </w:numPr>
        <w:jc w:val="both"/>
        <w:rPr>
          <w:rFonts w:asciiTheme="majorHAnsi" w:eastAsia="Calibri" w:hAnsiTheme="majorHAnsi" w:cs="Calibri"/>
          <w:sz w:val="22"/>
          <w:szCs w:val="22"/>
        </w:rPr>
      </w:pPr>
      <w:proofErr w:type="gramStart"/>
      <w:r w:rsidRPr="00CD5632">
        <w:rPr>
          <w:rFonts w:asciiTheme="majorHAnsi" w:eastAsia="Calibri" w:hAnsiTheme="majorHAnsi" w:cs="Calibri"/>
          <w:sz w:val="22"/>
          <w:szCs w:val="22"/>
        </w:rPr>
        <w:t>tali</w:t>
      </w:r>
      <w:proofErr w:type="gramEnd"/>
      <w:r w:rsidRPr="00CD5632">
        <w:rPr>
          <w:rFonts w:asciiTheme="majorHAnsi" w:eastAsia="Calibri" w:hAnsiTheme="majorHAnsi" w:cs="Calibri"/>
          <w:sz w:val="22"/>
          <w:szCs w:val="22"/>
        </w:rPr>
        <w:t xml:space="preserve"> attività promosse e realizzate dalle Committenti assumono la denominazione di Oratorio;</w:t>
      </w:r>
    </w:p>
    <w:p w:rsidR="00D4387A" w:rsidRPr="00CD5632" w:rsidRDefault="00D4387A" w:rsidP="00D4387A">
      <w:pPr>
        <w:numPr>
          <w:ilvl w:val="0"/>
          <w:numId w:val="3"/>
        </w:numPr>
        <w:jc w:val="both"/>
        <w:rPr>
          <w:rFonts w:asciiTheme="majorHAnsi" w:eastAsia="Calibri" w:hAnsiTheme="majorHAnsi" w:cs="Calibri"/>
          <w:sz w:val="22"/>
          <w:szCs w:val="22"/>
        </w:rPr>
      </w:pPr>
      <w:proofErr w:type="gramStart"/>
      <w:r w:rsidRPr="00CD5632">
        <w:rPr>
          <w:rFonts w:asciiTheme="majorHAnsi" w:eastAsia="Calibri" w:hAnsiTheme="majorHAnsi" w:cs="Calibri"/>
          <w:sz w:val="22"/>
          <w:szCs w:val="22"/>
        </w:rPr>
        <w:t>le</w:t>
      </w:r>
      <w:proofErr w:type="gramEnd"/>
      <w:r w:rsidRPr="00CD5632">
        <w:rPr>
          <w:rFonts w:asciiTheme="majorHAnsi" w:eastAsia="Calibri" w:hAnsiTheme="majorHAnsi" w:cs="Calibri"/>
          <w:sz w:val="22"/>
          <w:szCs w:val="22"/>
        </w:rPr>
        <w:t xml:space="preserve"> Committenti intendono avvalersi delle prestazioni di una cooperativa di servizio che abbia personale adeguatamente formato e in grado di assicurare i servizi di cui all'art. 2;</w:t>
      </w:r>
    </w:p>
    <w:p w:rsidR="00D4387A" w:rsidRPr="00CD5632" w:rsidRDefault="00D4387A" w:rsidP="00D4387A">
      <w:pPr>
        <w:numPr>
          <w:ilvl w:val="0"/>
          <w:numId w:val="3"/>
        </w:numPr>
        <w:jc w:val="both"/>
        <w:rPr>
          <w:rFonts w:asciiTheme="majorHAnsi" w:eastAsia="Calibri" w:hAnsiTheme="majorHAnsi" w:cs="Calibri"/>
          <w:sz w:val="22"/>
          <w:szCs w:val="22"/>
        </w:rPr>
      </w:pPr>
      <w:proofErr w:type="gramStart"/>
      <w:r w:rsidRPr="00CD5632">
        <w:rPr>
          <w:rFonts w:asciiTheme="majorHAnsi" w:eastAsia="Calibri" w:hAnsiTheme="majorHAnsi" w:cs="Calibri"/>
          <w:sz w:val="22"/>
          <w:szCs w:val="22"/>
        </w:rPr>
        <w:t>il</w:t>
      </w:r>
      <w:proofErr w:type="gramEnd"/>
      <w:r w:rsidRPr="00CD5632">
        <w:rPr>
          <w:rFonts w:asciiTheme="majorHAnsi" w:eastAsia="Calibri" w:hAnsiTheme="majorHAnsi" w:cs="Calibri"/>
          <w:sz w:val="22"/>
          <w:szCs w:val="22"/>
        </w:rPr>
        <w:t xml:space="preserve"> Prestatore dichiara di essere in possesso della professionalità necessaria per realizzare - nell'interesse e a vantaggio delle Committenti - i servizi richiesti;</w:t>
      </w:r>
    </w:p>
    <w:p w:rsidR="00D4387A" w:rsidRPr="00CD5632" w:rsidRDefault="00D4387A" w:rsidP="00D4387A">
      <w:pPr>
        <w:numPr>
          <w:ilvl w:val="0"/>
          <w:numId w:val="3"/>
        </w:numPr>
        <w:jc w:val="both"/>
        <w:rPr>
          <w:rFonts w:asciiTheme="majorHAnsi" w:eastAsia="Calibri" w:hAnsiTheme="majorHAnsi" w:cs="Calibri"/>
          <w:sz w:val="22"/>
          <w:szCs w:val="22"/>
        </w:rPr>
      </w:pPr>
      <w:proofErr w:type="gramStart"/>
      <w:r w:rsidRPr="00CD5632">
        <w:rPr>
          <w:rFonts w:asciiTheme="majorHAnsi" w:eastAsia="Calibri" w:hAnsiTheme="majorHAnsi" w:cs="Calibri"/>
          <w:sz w:val="22"/>
          <w:szCs w:val="22"/>
        </w:rPr>
        <w:t>le</w:t>
      </w:r>
      <w:proofErr w:type="gramEnd"/>
      <w:r w:rsidRPr="00CD5632">
        <w:rPr>
          <w:rFonts w:asciiTheme="majorHAnsi" w:eastAsia="Calibri" w:hAnsiTheme="majorHAnsi" w:cs="Calibri"/>
          <w:sz w:val="22"/>
          <w:szCs w:val="22"/>
        </w:rPr>
        <w:t xml:space="preserve"> Committenti consentiranno al personale incaricato dal Prestatore di accedere alle rispettive strutture nel rispetto delle disposizioni di Legge e dei regolamenti vigenti nelle stesse ed in conformità con le norme di sicurezza applicate;</w:t>
      </w:r>
    </w:p>
    <w:p w:rsidR="00D4387A" w:rsidRPr="00CD5632" w:rsidRDefault="00D4387A" w:rsidP="00D4387A">
      <w:pPr>
        <w:numPr>
          <w:ilvl w:val="0"/>
          <w:numId w:val="3"/>
        </w:numPr>
        <w:jc w:val="both"/>
        <w:rPr>
          <w:rFonts w:asciiTheme="majorHAnsi" w:eastAsia="Calibri" w:hAnsiTheme="majorHAnsi" w:cs="Calibri"/>
          <w:sz w:val="22"/>
          <w:szCs w:val="22"/>
        </w:rPr>
      </w:pPr>
      <w:proofErr w:type="gramStart"/>
      <w:r w:rsidRPr="00CD5632">
        <w:rPr>
          <w:rFonts w:asciiTheme="majorHAnsi" w:eastAsia="Calibri" w:hAnsiTheme="majorHAnsi" w:cs="Calibri"/>
          <w:sz w:val="22"/>
          <w:szCs w:val="22"/>
        </w:rPr>
        <w:t>il</w:t>
      </w:r>
      <w:proofErr w:type="gramEnd"/>
      <w:r w:rsidRPr="00CD5632">
        <w:rPr>
          <w:rFonts w:asciiTheme="majorHAnsi" w:eastAsia="Calibri" w:hAnsiTheme="majorHAnsi" w:cs="Calibri"/>
          <w:sz w:val="22"/>
          <w:szCs w:val="22"/>
        </w:rPr>
        <w:t xml:space="preserve"> Prestatore assicura di provvedere alla formazione continua dei propri dipendenti ;</w:t>
      </w:r>
    </w:p>
    <w:p w:rsidR="00D4387A" w:rsidRPr="00CD5632" w:rsidRDefault="00D4387A" w:rsidP="00D4387A">
      <w:pPr>
        <w:numPr>
          <w:ilvl w:val="0"/>
          <w:numId w:val="3"/>
        </w:numPr>
        <w:jc w:val="both"/>
        <w:rPr>
          <w:rFonts w:asciiTheme="majorHAnsi" w:eastAsia="Calibri" w:hAnsiTheme="majorHAnsi" w:cs="Calibri"/>
          <w:sz w:val="22"/>
          <w:szCs w:val="22"/>
        </w:rPr>
      </w:pPr>
      <w:proofErr w:type="gramStart"/>
      <w:r w:rsidRPr="00CD5632">
        <w:rPr>
          <w:rFonts w:asciiTheme="majorHAnsi" w:eastAsia="Calibri" w:hAnsiTheme="majorHAnsi" w:cs="Calibri"/>
          <w:sz w:val="22"/>
          <w:szCs w:val="22"/>
        </w:rPr>
        <w:t>il</w:t>
      </w:r>
      <w:proofErr w:type="gramEnd"/>
      <w:r w:rsidRPr="00CD5632">
        <w:rPr>
          <w:rFonts w:asciiTheme="majorHAnsi" w:eastAsia="Calibri" w:hAnsiTheme="majorHAnsi" w:cs="Calibri"/>
          <w:sz w:val="22"/>
          <w:szCs w:val="22"/>
        </w:rPr>
        <w:t xml:space="preserve"> Prestatore dichiara di essere stato informato dalle Committenti, così come previsto dal </w:t>
      </w:r>
      <w:proofErr w:type="spellStart"/>
      <w:r w:rsidRPr="00CD5632">
        <w:rPr>
          <w:rFonts w:asciiTheme="majorHAnsi" w:eastAsia="Calibri" w:hAnsiTheme="majorHAnsi" w:cs="Calibri"/>
          <w:sz w:val="22"/>
          <w:szCs w:val="22"/>
        </w:rPr>
        <w:t>D.Lgs.</w:t>
      </w:r>
      <w:proofErr w:type="spellEnd"/>
      <w:r w:rsidRPr="00CD5632">
        <w:rPr>
          <w:rFonts w:asciiTheme="majorHAnsi" w:eastAsia="Calibri" w:hAnsiTheme="majorHAnsi" w:cs="Calibri"/>
          <w:sz w:val="22"/>
          <w:szCs w:val="22"/>
        </w:rPr>
        <w:t xml:space="preserve"> 81/08, sui rischi specifici esistenti negli ambienti in cui svolgerà la prestazione e sulle relative misure di prevenzi</w:t>
      </w:r>
      <w:r w:rsidR="00206237" w:rsidRPr="00CD5632">
        <w:rPr>
          <w:rFonts w:asciiTheme="majorHAnsi" w:eastAsia="Calibri" w:hAnsiTheme="majorHAnsi" w:cs="Calibri"/>
          <w:sz w:val="22"/>
          <w:szCs w:val="22"/>
        </w:rPr>
        <w:t>one e di emergenza da adottare;</w:t>
      </w:r>
    </w:p>
    <w:p w:rsidR="00D4387A" w:rsidRPr="00CD5632" w:rsidRDefault="00D4387A" w:rsidP="00D4387A">
      <w:pPr>
        <w:numPr>
          <w:ilvl w:val="0"/>
          <w:numId w:val="3"/>
        </w:numPr>
        <w:jc w:val="both"/>
        <w:rPr>
          <w:rFonts w:asciiTheme="majorHAnsi" w:eastAsia="Calibri" w:hAnsiTheme="majorHAnsi" w:cs="Calibri"/>
          <w:sz w:val="22"/>
          <w:szCs w:val="22"/>
        </w:rPr>
      </w:pPr>
      <w:proofErr w:type="gramStart"/>
      <w:r w:rsidRPr="00CD5632">
        <w:rPr>
          <w:rFonts w:asciiTheme="majorHAnsi" w:eastAsia="Calibri" w:hAnsiTheme="majorHAnsi" w:cs="Calibri"/>
          <w:sz w:val="22"/>
          <w:szCs w:val="22"/>
        </w:rPr>
        <w:t>il</w:t>
      </w:r>
      <w:proofErr w:type="gramEnd"/>
      <w:r w:rsidRPr="00CD5632">
        <w:rPr>
          <w:rFonts w:asciiTheme="majorHAnsi" w:eastAsia="Calibri" w:hAnsiTheme="majorHAnsi" w:cs="Calibri"/>
          <w:sz w:val="22"/>
          <w:szCs w:val="22"/>
        </w:rPr>
        <w:t xml:space="preserve"> Prestatore si impegna a far rispettare dette misure e le relative normative ai propri dipendenti che saranno presenti negli ambienti dei Committenti.</w:t>
      </w:r>
    </w:p>
    <w:p w:rsidR="00D4387A" w:rsidRPr="00CD5632" w:rsidRDefault="00D4387A" w:rsidP="00D4387A">
      <w:pPr>
        <w:jc w:val="center"/>
        <w:rPr>
          <w:rFonts w:asciiTheme="majorHAnsi" w:eastAsia="Calibri" w:hAnsiTheme="majorHAnsi" w:cs="Calibri"/>
          <w:b/>
          <w:sz w:val="22"/>
          <w:szCs w:val="22"/>
        </w:rPr>
      </w:pPr>
    </w:p>
    <w:p w:rsidR="00D4387A" w:rsidRPr="00CD5632" w:rsidRDefault="00D4387A" w:rsidP="00D4387A">
      <w:pPr>
        <w:jc w:val="center"/>
        <w:rPr>
          <w:rFonts w:asciiTheme="majorHAnsi" w:eastAsia="Calibri" w:hAnsiTheme="majorHAnsi" w:cs="Calibri"/>
          <w:b/>
          <w:sz w:val="22"/>
          <w:szCs w:val="22"/>
        </w:rPr>
      </w:pPr>
      <w:r w:rsidRPr="00CD5632">
        <w:rPr>
          <w:rFonts w:asciiTheme="majorHAnsi" w:eastAsia="Calibri" w:hAnsiTheme="majorHAnsi" w:cs="Calibri"/>
          <w:b/>
          <w:sz w:val="22"/>
          <w:szCs w:val="22"/>
        </w:rPr>
        <w:t>Tutto ciò premesso, le parti convengono quanto segue:</w:t>
      </w:r>
    </w:p>
    <w:p w:rsidR="00D4387A" w:rsidRPr="00CD5632" w:rsidRDefault="00D4387A" w:rsidP="00D4387A">
      <w:pPr>
        <w:jc w:val="center"/>
        <w:rPr>
          <w:rFonts w:asciiTheme="majorHAnsi" w:eastAsia="Calibri" w:hAnsiTheme="majorHAnsi" w:cs="Calibri"/>
          <w:b/>
          <w:sz w:val="22"/>
          <w:szCs w:val="22"/>
        </w:rPr>
      </w:pPr>
    </w:p>
    <w:p w:rsidR="00D4387A" w:rsidRPr="00CD5632" w:rsidRDefault="00D4387A" w:rsidP="00D4387A">
      <w:pPr>
        <w:jc w:val="center"/>
        <w:rPr>
          <w:rFonts w:asciiTheme="majorHAnsi" w:eastAsia="Calibri" w:hAnsiTheme="majorHAnsi" w:cs="Calibri"/>
          <w:b/>
          <w:sz w:val="22"/>
          <w:szCs w:val="22"/>
        </w:rPr>
      </w:pPr>
      <w:r w:rsidRPr="00CD5632">
        <w:rPr>
          <w:rFonts w:asciiTheme="majorHAnsi" w:eastAsia="Calibri" w:hAnsiTheme="majorHAnsi" w:cs="Calibri"/>
          <w:b/>
          <w:sz w:val="22"/>
          <w:szCs w:val="22"/>
        </w:rPr>
        <w:t>Art. 1 - Richiamo</w:t>
      </w:r>
    </w:p>
    <w:p w:rsidR="00D4387A" w:rsidRPr="00CD5632" w:rsidRDefault="00D4387A" w:rsidP="00D4387A">
      <w:pPr>
        <w:jc w:val="both"/>
        <w:rPr>
          <w:rFonts w:asciiTheme="majorHAnsi" w:eastAsia="Calibri" w:hAnsiTheme="majorHAnsi" w:cs="Calibri"/>
          <w:sz w:val="22"/>
          <w:szCs w:val="22"/>
        </w:rPr>
      </w:pPr>
      <w:r w:rsidRPr="00CD5632">
        <w:rPr>
          <w:rFonts w:asciiTheme="majorHAnsi" w:eastAsia="Calibri" w:hAnsiTheme="majorHAnsi" w:cs="Calibri"/>
          <w:sz w:val="22"/>
          <w:szCs w:val="22"/>
        </w:rPr>
        <w:t>Le premesse costituiscono parte integrante e sostanziale del presente contratto.</w:t>
      </w:r>
    </w:p>
    <w:p w:rsidR="00D4387A" w:rsidRPr="00CD5632" w:rsidRDefault="00D4387A" w:rsidP="00D4387A">
      <w:pPr>
        <w:jc w:val="center"/>
        <w:rPr>
          <w:rFonts w:asciiTheme="majorHAnsi" w:eastAsia="Calibri" w:hAnsiTheme="majorHAnsi" w:cs="Calibri"/>
          <w:b/>
          <w:sz w:val="22"/>
          <w:szCs w:val="22"/>
        </w:rPr>
      </w:pPr>
    </w:p>
    <w:p w:rsidR="00D4387A" w:rsidRPr="00CD5632" w:rsidRDefault="00D4387A" w:rsidP="00D4387A">
      <w:pPr>
        <w:jc w:val="center"/>
        <w:rPr>
          <w:rFonts w:asciiTheme="majorHAnsi" w:eastAsia="Calibri" w:hAnsiTheme="majorHAnsi" w:cs="Calibri"/>
          <w:b/>
          <w:sz w:val="22"/>
          <w:szCs w:val="22"/>
        </w:rPr>
      </w:pPr>
      <w:r w:rsidRPr="00CD5632">
        <w:rPr>
          <w:rFonts w:asciiTheme="majorHAnsi" w:eastAsia="Calibri" w:hAnsiTheme="majorHAnsi" w:cs="Calibri"/>
          <w:b/>
          <w:sz w:val="22"/>
          <w:szCs w:val="22"/>
        </w:rPr>
        <w:t>Art. 2 - Oggetto</w:t>
      </w:r>
    </w:p>
    <w:p w:rsidR="00D4387A" w:rsidRPr="00CD5632" w:rsidRDefault="00D4387A" w:rsidP="00D4387A">
      <w:pPr>
        <w:jc w:val="both"/>
        <w:rPr>
          <w:rFonts w:asciiTheme="majorHAnsi" w:eastAsia="Calibri" w:hAnsiTheme="majorHAnsi" w:cs="Calibri"/>
          <w:sz w:val="22"/>
          <w:szCs w:val="22"/>
        </w:rPr>
      </w:pPr>
      <w:r w:rsidRPr="00CD5632">
        <w:rPr>
          <w:rFonts w:asciiTheme="majorHAnsi" w:eastAsia="Calibri" w:hAnsiTheme="majorHAnsi" w:cs="Calibri"/>
          <w:sz w:val="22"/>
          <w:szCs w:val="22"/>
        </w:rPr>
        <w:t>Il Prestatore, in conformità alle vigenti disposizioni legislative nazionali e regionali in materia, si obbliga a fornire alle Committenti i seguenti servizi - e nessun altro - che potranno essere resi anche presso gli ambienti utilizzati dalle Committenti:</w:t>
      </w:r>
    </w:p>
    <w:p w:rsidR="00D4387A" w:rsidRPr="00CD5632" w:rsidRDefault="00D4387A" w:rsidP="00663F0A">
      <w:pPr>
        <w:pStyle w:val="Paragrafoelenco"/>
        <w:numPr>
          <w:ilvl w:val="0"/>
          <w:numId w:val="4"/>
        </w:numPr>
        <w:ind w:left="357" w:hanging="357"/>
        <w:jc w:val="both"/>
        <w:rPr>
          <w:rFonts w:asciiTheme="majorHAnsi" w:eastAsia="Calibri" w:hAnsiTheme="majorHAnsi" w:cs="Calibri"/>
          <w:sz w:val="22"/>
          <w:szCs w:val="22"/>
        </w:rPr>
      </w:pPr>
      <w:proofErr w:type="gramStart"/>
      <w:r w:rsidRPr="00CD5632">
        <w:rPr>
          <w:rFonts w:asciiTheme="majorHAnsi" w:eastAsia="Calibri" w:hAnsiTheme="majorHAnsi" w:cs="Calibri"/>
          <w:sz w:val="22"/>
          <w:szCs w:val="22"/>
        </w:rPr>
        <w:t>la</w:t>
      </w:r>
      <w:proofErr w:type="gramEnd"/>
      <w:r w:rsidRPr="00CD5632">
        <w:rPr>
          <w:rFonts w:asciiTheme="majorHAnsi" w:eastAsia="Calibri" w:hAnsiTheme="majorHAnsi" w:cs="Calibri"/>
          <w:sz w:val="22"/>
          <w:szCs w:val="22"/>
        </w:rPr>
        <w:t xml:space="preserve"> progettazione pastorale relativa all'attività di oratorio,</w:t>
      </w:r>
    </w:p>
    <w:p w:rsidR="00D4387A" w:rsidRPr="00CD5632" w:rsidRDefault="00D4387A" w:rsidP="00663F0A">
      <w:pPr>
        <w:pStyle w:val="Paragrafoelenco"/>
        <w:numPr>
          <w:ilvl w:val="0"/>
          <w:numId w:val="4"/>
        </w:numPr>
        <w:ind w:left="357" w:hanging="357"/>
        <w:jc w:val="both"/>
        <w:rPr>
          <w:rFonts w:asciiTheme="majorHAnsi" w:eastAsia="Calibri" w:hAnsiTheme="majorHAnsi" w:cs="Calibri"/>
          <w:sz w:val="22"/>
          <w:szCs w:val="22"/>
        </w:rPr>
      </w:pPr>
      <w:proofErr w:type="gramStart"/>
      <w:r w:rsidRPr="00CD5632">
        <w:rPr>
          <w:rFonts w:asciiTheme="majorHAnsi" w:eastAsia="Calibri" w:hAnsiTheme="majorHAnsi" w:cs="Calibri"/>
          <w:sz w:val="22"/>
          <w:szCs w:val="22"/>
        </w:rPr>
        <w:lastRenderedPageBreak/>
        <w:t>la</w:t>
      </w:r>
      <w:proofErr w:type="gramEnd"/>
      <w:r w:rsidRPr="00CD5632">
        <w:rPr>
          <w:rFonts w:asciiTheme="majorHAnsi" w:eastAsia="Calibri" w:hAnsiTheme="majorHAnsi" w:cs="Calibri"/>
          <w:sz w:val="22"/>
          <w:szCs w:val="22"/>
        </w:rPr>
        <w:t xml:space="preserve"> formazione (continua) delle figure educative parrocchiali impegnate in oratorio (per es. catechisti, educatori, animatori, responsabili delle attività sportive, di doposcuola, di teatro, di iniziative caritative),</w:t>
      </w:r>
    </w:p>
    <w:p w:rsidR="00D4387A" w:rsidRPr="00CD5632" w:rsidRDefault="00D4387A" w:rsidP="00663F0A">
      <w:pPr>
        <w:pStyle w:val="Paragrafoelenco"/>
        <w:numPr>
          <w:ilvl w:val="0"/>
          <w:numId w:val="4"/>
        </w:numPr>
        <w:ind w:left="357" w:hanging="357"/>
        <w:jc w:val="both"/>
        <w:rPr>
          <w:rFonts w:asciiTheme="majorHAnsi" w:eastAsia="Calibri" w:hAnsiTheme="majorHAnsi" w:cs="Calibri"/>
          <w:sz w:val="22"/>
          <w:szCs w:val="22"/>
        </w:rPr>
      </w:pPr>
      <w:proofErr w:type="gramStart"/>
      <w:r w:rsidRPr="00CD5632">
        <w:rPr>
          <w:rFonts w:asciiTheme="majorHAnsi" w:eastAsia="Calibri" w:hAnsiTheme="majorHAnsi" w:cs="Calibri"/>
          <w:sz w:val="22"/>
          <w:szCs w:val="22"/>
        </w:rPr>
        <w:t>l'organizzazione</w:t>
      </w:r>
      <w:proofErr w:type="gramEnd"/>
      <w:r w:rsidRPr="00CD5632">
        <w:rPr>
          <w:rFonts w:asciiTheme="majorHAnsi" w:eastAsia="Calibri" w:hAnsiTheme="majorHAnsi" w:cs="Calibri"/>
          <w:sz w:val="22"/>
          <w:szCs w:val="22"/>
        </w:rPr>
        <w:t xml:space="preserve"> delle attività parrocchiali - intesa come la cura delle fasi preliminari (per es. la predisposizione dei documenti necessari e la preparazione dei contatti personali) - in particolare: </w:t>
      </w:r>
    </w:p>
    <w:p w:rsidR="00D4387A" w:rsidRPr="00CD5632" w:rsidRDefault="00D4387A" w:rsidP="00D4387A">
      <w:pPr>
        <w:ind w:left="708"/>
        <w:jc w:val="both"/>
        <w:rPr>
          <w:rFonts w:asciiTheme="majorHAnsi" w:eastAsia="Calibri" w:hAnsiTheme="majorHAnsi" w:cs="Calibri"/>
          <w:sz w:val="22"/>
          <w:szCs w:val="22"/>
        </w:rPr>
      </w:pPr>
      <w:r w:rsidRPr="00CD5632">
        <w:rPr>
          <w:rFonts w:asciiTheme="majorHAnsi" w:eastAsia="Calibri" w:hAnsiTheme="majorHAnsi" w:cs="Calibri"/>
          <w:sz w:val="22"/>
          <w:szCs w:val="22"/>
        </w:rPr>
        <w:t xml:space="preserve">a) la partecipazione a bandi e la cura degli adempimenti formali prescritti; </w:t>
      </w:r>
    </w:p>
    <w:p w:rsidR="00D4387A" w:rsidRPr="00CD5632" w:rsidRDefault="00D4387A" w:rsidP="00D4387A">
      <w:pPr>
        <w:ind w:left="708"/>
        <w:jc w:val="both"/>
        <w:rPr>
          <w:rFonts w:asciiTheme="majorHAnsi" w:eastAsia="Calibri" w:hAnsiTheme="majorHAnsi" w:cs="Calibri"/>
          <w:sz w:val="22"/>
          <w:szCs w:val="22"/>
        </w:rPr>
      </w:pPr>
      <w:r w:rsidRPr="00CD5632">
        <w:rPr>
          <w:rFonts w:asciiTheme="majorHAnsi" w:eastAsia="Calibri" w:hAnsiTheme="majorHAnsi" w:cs="Calibri"/>
          <w:sz w:val="22"/>
          <w:szCs w:val="22"/>
        </w:rPr>
        <w:t>b) le vacanze, i viaggi ed i pellegrinaggi;</w:t>
      </w:r>
    </w:p>
    <w:p w:rsidR="00D4387A" w:rsidRPr="00CD5632" w:rsidRDefault="00D4387A" w:rsidP="00D4387A">
      <w:pPr>
        <w:ind w:left="708"/>
        <w:jc w:val="both"/>
        <w:rPr>
          <w:rFonts w:asciiTheme="majorHAnsi" w:eastAsia="Calibri" w:hAnsiTheme="majorHAnsi" w:cs="Calibri"/>
          <w:sz w:val="22"/>
          <w:szCs w:val="22"/>
        </w:rPr>
      </w:pPr>
      <w:r w:rsidRPr="00CD5632">
        <w:rPr>
          <w:rFonts w:asciiTheme="majorHAnsi" w:eastAsia="Calibri" w:hAnsiTheme="majorHAnsi" w:cs="Calibri"/>
          <w:sz w:val="22"/>
          <w:szCs w:val="22"/>
        </w:rPr>
        <w:t>c) i rapporti con l'autorità scolastica e la pubblica amministrazione;</w:t>
      </w:r>
    </w:p>
    <w:p w:rsidR="00D4387A" w:rsidRPr="00CD5632" w:rsidRDefault="00D4387A" w:rsidP="00D4387A">
      <w:pPr>
        <w:ind w:left="708"/>
        <w:jc w:val="both"/>
        <w:rPr>
          <w:rFonts w:asciiTheme="majorHAnsi" w:eastAsia="Calibri" w:hAnsiTheme="majorHAnsi" w:cs="Calibri"/>
          <w:sz w:val="22"/>
          <w:szCs w:val="22"/>
        </w:rPr>
      </w:pPr>
      <w:r w:rsidRPr="00CD5632">
        <w:rPr>
          <w:rFonts w:asciiTheme="majorHAnsi" w:eastAsia="Calibri" w:hAnsiTheme="majorHAnsi" w:cs="Calibri"/>
          <w:sz w:val="22"/>
          <w:szCs w:val="22"/>
        </w:rPr>
        <w:t>d) le "reti" ecclesiali (pastorali).</w:t>
      </w:r>
    </w:p>
    <w:p w:rsidR="00D4387A" w:rsidRPr="00CD5632" w:rsidRDefault="00D4387A" w:rsidP="00D4387A">
      <w:pPr>
        <w:jc w:val="center"/>
        <w:rPr>
          <w:rFonts w:asciiTheme="majorHAnsi" w:eastAsia="Calibri" w:hAnsiTheme="majorHAnsi" w:cs="Calibri"/>
          <w:b/>
          <w:sz w:val="22"/>
          <w:szCs w:val="22"/>
        </w:rPr>
      </w:pPr>
    </w:p>
    <w:p w:rsidR="00D4387A" w:rsidRPr="00CD5632" w:rsidRDefault="00D4387A" w:rsidP="00D4387A">
      <w:pPr>
        <w:jc w:val="center"/>
        <w:rPr>
          <w:rFonts w:asciiTheme="majorHAnsi" w:eastAsia="Calibri" w:hAnsiTheme="majorHAnsi" w:cs="Calibri"/>
          <w:b/>
          <w:sz w:val="22"/>
          <w:szCs w:val="22"/>
        </w:rPr>
      </w:pPr>
      <w:r w:rsidRPr="00CD5632">
        <w:rPr>
          <w:rFonts w:asciiTheme="majorHAnsi" w:eastAsia="Calibri" w:hAnsiTheme="majorHAnsi" w:cs="Calibri"/>
          <w:b/>
          <w:sz w:val="22"/>
          <w:szCs w:val="22"/>
        </w:rPr>
        <w:t>Art. 3 – Natura giuridica del contratto</w:t>
      </w:r>
    </w:p>
    <w:p w:rsidR="00D4387A" w:rsidRPr="00CD5632" w:rsidRDefault="00D4387A" w:rsidP="00D4387A">
      <w:pPr>
        <w:jc w:val="both"/>
        <w:rPr>
          <w:rFonts w:asciiTheme="majorHAnsi" w:eastAsia="Calibri" w:hAnsiTheme="majorHAnsi" w:cs="Calibri"/>
          <w:sz w:val="22"/>
          <w:szCs w:val="22"/>
        </w:rPr>
      </w:pPr>
      <w:r w:rsidRPr="00CD5632">
        <w:rPr>
          <w:rFonts w:asciiTheme="majorHAnsi" w:eastAsia="Calibri" w:hAnsiTheme="majorHAnsi" w:cs="Calibri"/>
          <w:sz w:val="22"/>
          <w:szCs w:val="22"/>
        </w:rPr>
        <w:t>Il Prestatore e i suoi dipendenti opereranno in autonomia, sia per quanto riguarda le modalità che i criteri di svolgimento delle singole iniziative ed attività, senza essere soggetto ad alcun vincolo di subordinazione nei confronti delle Committenti e/o dell'ente capofila, essendo condivisa e comune alle parti la volontà di escludere reciprocamente la assunzione degli obblighi tipici del rapporto di lavoro subordinato.</w:t>
      </w:r>
    </w:p>
    <w:p w:rsidR="00D4387A" w:rsidRPr="00CD5632" w:rsidRDefault="00D4387A" w:rsidP="00D4387A">
      <w:pPr>
        <w:jc w:val="both"/>
        <w:rPr>
          <w:rFonts w:asciiTheme="majorHAnsi" w:eastAsia="Calibri" w:hAnsiTheme="majorHAnsi" w:cs="Calibri"/>
          <w:sz w:val="22"/>
          <w:szCs w:val="22"/>
        </w:rPr>
      </w:pPr>
      <w:r w:rsidRPr="00CD5632">
        <w:rPr>
          <w:rFonts w:asciiTheme="majorHAnsi" w:eastAsia="Calibri" w:hAnsiTheme="majorHAnsi" w:cs="Calibri"/>
          <w:sz w:val="22"/>
          <w:szCs w:val="22"/>
        </w:rPr>
        <w:t>Le Committenti e l'ente capofila non eserciteranno, quindi, nei confronti del Prestatore e/o dei suoi dipendenti alcun potere direttivo, gerarchico e/o disciplinare.</w:t>
      </w:r>
    </w:p>
    <w:p w:rsidR="00D4387A" w:rsidRPr="00CD5632" w:rsidRDefault="00D4387A" w:rsidP="00D4387A">
      <w:pPr>
        <w:jc w:val="center"/>
        <w:rPr>
          <w:rFonts w:asciiTheme="majorHAnsi" w:eastAsia="Calibri" w:hAnsiTheme="majorHAnsi" w:cs="Calibri"/>
          <w:b/>
          <w:sz w:val="22"/>
          <w:szCs w:val="22"/>
        </w:rPr>
      </w:pPr>
    </w:p>
    <w:p w:rsidR="00D4387A" w:rsidRPr="00CD5632" w:rsidRDefault="00D4387A" w:rsidP="00D4387A">
      <w:pPr>
        <w:jc w:val="center"/>
        <w:rPr>
          <w:rFonts w:asciiTheme="majorHAnsi" w:eastAsia="Calibri" w:hAnsiTheme="majorHAnsi" w:cs="Calibri"/>
          <w:b/>
          <w:sz w:val="22"/>
          <w:szCs w:val="22"/>
        </w:rPr>
      </w:pPr>
      <w:r w:rsidRPr="00CD5632">
        <w:rPr>
          <w:rFonts w:asciiTheme="majorHAnsi" w:eastAsia="Calibri" w:hAnsiTheme="majorHAnsi" w:cs="Calibri"/>
          <w:b/>
          <w:sz w:val="22"/>
          <w:szCs w:val="22"/>
        </w:rPr>
        <w:t>Art. 4 – Durata e clausola di recesso</w:t>
      </w:r>
    </w:p>
    <w:p w:rsidR="00D4387A" w:rsidRPr="00CD5632" w:rsidRDefault="00D4387A" w:rsidP="00D4387A">
      <w:pPr>
        <w:jc w:val="both"/>
        <w:rPr>
          <w:rFonts w:asciiTheme="majorHAnsi" w:eastAsia="Calibri" w:hAnsiTheme="majorHAnsi" w:cs="Calibri"/>
          <w:sz w:val="22"/>
          <w:szCs w:val="22"/>
        </w:rPr>
      </w:pPr>
      <w:r w:rsidRPr="00CD5632">
        <w:rPr>
          <w:rFonts w:asciiTheme="majorHAnsi" w:eastAsia="Calibri" w:hAnsiTheme="majorHAnsi" w:cs="Calibri"/>
          <w:sz w:val="22"/>
          <w:szCs w:val="22"/>
        </w:rPr>
        <w:t>Il presente contratto ha validità fino al ....</w:t>
      </w:r>
    </w:p>
    <w:p w:rsidR="00D4387A" w:rsidRPr="00CD5632" w:rsidRDefault="00D4387A" w:rsidP="00D4387A">
      <w:pPr>
        <w:jc w:val="both"/>
        <w:rPr>
          <w:rFonts w:asciiTheme="majorHAnsi" w:eastAsia="Calibri" w:hAnsiTheme="majorHAnsi" w:cs="Calibri"/>
          <w:sz w:val="22"/>
          <w:szCs w:val="22"/>
        </w:rPr>
      </w:pPr>
      <w:r w:rsidRPr="00CD5632">
        <w:rPr>
          <w:rFonts w:asciiTheme="majorHAnsi" w:eastAsia="Calibri" w:hAnsiTheme="majorHAnsi" w:cs="Calibri"/>
          <w:sz w:val="22"/>
          <w:szCs w:val="22"/>
        </w:rPr>
        <w:t>Il presente contratto ha possibilità di proroga di anno in anno qualora non intervengano per iscritto disdette a cura dell'ente capofila o del Prestatore, con un preavviso di 90 giorni tramite Raccomandata con Avviso di Ricevimento.</w:t>
      </w:r>
    </w:p>
    <w:p w:rsidR="00D4387A" w:rsidRPr="00CD5632" w:rsidRDefault="00D4387A" w:rsidP="00D4387A">
      <w:pPr>
        <w:jc w:val="both"/>
        <w:rPr>
          <w:rFonts w:asciiTheme="majorHAnsi" w:eastAsia="Calibri" w:hAnsiTheme="majorHAnsi" w:cs="Calibri"/>
          <w:sz w:val="22"/>
          <w:szCs w:val="22"/>
        </w:rPr>
      </w:pPr>
      <w:r w:rsidRPr="00CD5632">
        <w:rPr>
          <w:rFonts w:asciiTheme="majorHAnsi" w:eastAsia="Calibri" w:hAnsiTheme="majorHAnsi" w:cs="Calibri"/>
          <w:sz w:val="22"/>
          <w:szCs w:val="22"/>
        </w:rPr>
        <w:t>Qualsiasi modifica al presente contratto dovrà essere stipulata per iscritto.</w:t>
      </w:r>
    </w:p>
    <w:p w:rsidR="00D4387A" w:rsidRPr="00CD5632" w:rsidRDefault="00D4387A" w:rsidP="00D4387A">
      <w:pPr>
        <w:jc w:val="center"/>
        <w:rPr>
          <w:rFonts w:asciiTheme="majorHAnsi" w:eastAsia="Calibri" w:hAnsiTheme="majorHAnsi" w:cs="Calibri"/>
          <w:b/>
          <w:sz w:val="22"/>
          <w:szCs w:val="22"/>
        </w:rPr>
      </w:pPr>
    </w:p>
    <w:p w:rsidR="00D4387A" w:rsidRPr="00CD5632" w:rsidRDefault="00D4387A" w:rsidP="00D4387A">
      <w:pPr>
        <w:jc w:val="center"/>
        <w:rPr>
          <w:rFonts w:asciiTheme="majorHAnsi" w:eastAsia="Calibri" w:hAnsiTheme="majorHAnsi" w:cs="Calibri"/>
          <w:b/>
          <w:sz w:val="22"/>
          <w:szCs w:val="22"/>
        </w:rPr>
      </w:pPr>
      <w:r w:rsidRPr="00CD5632">
        <w:rPr>
          <w:rFonts w:asciiTheme="majorHAnsi" w:eastAsia="Calibri" w:hAnsiTheme="majorHAnsi" w:cs="Calibri"/>
          <w:b/>
          <w:sz w:val="22"/>
          <w:szCs w:val="22"/>
        </w:rPr>
        <w:t>Art. 5 – Modalità della prestazione</w:t>
      </w:r>
    </w:p>
    <w:p w:rsidR="00D4387A" w:rsidRPr="00CD5632" w:rsidRDefault="00D4387A" w:rsidP="00D4387A">
      <w:pPr>
        <w:jc w:val="both"/>
        <w:rPr>
          <w:rFonts w:asciiTheme="majorHAnsi" w:eastAsia="Calibri" w:hAnsiTheme="majorHAnsi" w:cs="Calibri"/>
          <w:sz w:val="22"/>
          <w:szCs w:val="22"/>
        </w:rPr>
      </w:pPr>
      <w:r w:rsidRPr="00CD5632">
        <w:rPr>
          <w:rFonts w:asciiTheme="majorHAnsi" w:eastAsia="Calibri" w:hAnsiTheme="majorHAnsi" w:cs="Calibri"/>
          <w:sz w:val="22"/>
          <w:szCs w:val="22"/>
        </w:rPr>
        <w:t>Il Prestatore terrà presente, nell'esecuzione del presente contratto, il calendario concordato con l'ente capofila.</w:t>
      </w:r>
    </w:p>
    <w:p w:rsidR="00D4387A" w:rsidRPr="00CD5632" w:rsidRDefault="00D4387A" w:rsidP="00D4387A">
      <w:pPr>
        <w:jc w:val="both"/>
        <w:rPr>
          <w:rFonts w:asciiTheme="majorHAnsi" w:eastAsia="Calibri" w:hAnsiTheme="majorHAnsi" w:cs="Calibri"/>
          <w:sz w:val="22"/>
          <w:szCs w:val="22"/>
        </w:rPr>
      </w:pPr>
      <w:r w:rsidRPr="00CD5632">
        <w:rPr>
          <w:rFonts w:asciiTheme="majorHAnsi" w:eastAsia="Calibri" w:hAnsiTheme="majorHAnsi" w:cs="Calibri"/>
          <w:sz w:val="22"/>
          <w:szCs w:val="22"/>
        </w:rPr>
        <w:t xml:space="preserve">Nella realizzazione delle diverse attività nelle quali si declinano i servizi oggetto del presente contratto il Prestatore si impegna a dare indicazione ai propri dipendenti affinché tengano conto: </w:t>
      </w:r>
    </w:p>
    <w:p w:rsidR="00D4387A" w:rsidRPr="00CD5632" w:rsidRDefault="00D4387A" w:rsidP="00D4387A">
      <w:pPr>
        <w:numPr>
          <w:ilvl w:val="0"/>
          <w:numId w:val="1"/>
        </w:numPr>
        <w:jc w:val="both"/>
        <w:rPr>
          <w:rFonts w:asciiTheme="majorHAnsi" w:eastAsia="Calibri" w:hAnsiTheme="majorHAnsi" w:cs="Calibri"/>
          <w:sz w:val="22"/>
          <w:szCs w:val="22"/>
        </w:rPr>
      </w:pPr>
      <w:proofErr w:type="gramStart"/>
      <w:r w:rsidRPr="00CD5632">
        <w:rPr>
          <w:rFonts w:asciiTheme="majorHAnsi" w:eastAsia="Calibri" w:hAnsiTheme="majorHAnsi" w:cs="Calibri"/>
          <w:sz w:val="22"/>
          <w:szCs w:val="22"/>
        </w:rPr>
        <w:t>delle</w:t>
      </w:r>
      <w:proofErr w:type="gramEnd"/>
      <w:r w:rsidRPr="00CD5632">
        <w:rPr>
          <w:rFonts w:asciiTheme="majorHAnsi" w:eastAsia="Calibri" w:hAnsiTheme="majorHAnsi" w:cs="Calibri"/>
          <w:sz w:val="22"/>
          <w:szCs w:val="22"/>
        </w:rPr>
        <w:t xml:space="preserve"> esigenze delle Committenti,</w:t>
      </w:r>
    </w:p>
    <w:p w:rsidR="00D4387A" w:rsidRPr="00CD5632" w:rsidRDefault="00D4387A" w:rsidP="00D4387A">
      <w:pPr>
        <w:numPr>
          <w:ilvl w:val="0"/>
          <w:numId w:val="1"/>
        </w:numPr>
        <w:jc w:val="both"/>
        <w:rPr>
          <w:rFonts w:asciiTheme="majorHAnsi" w:eastAsia="Calibri" w:hAnsiTheme="majorHAnsi" w:cs="Calibri"/>
          <w:sz w:val="22"/>
          <w:szCs w:val="22"/>
        </w:rPr>
      </w:pPr>
      <w:proofErr w:type="gramStart"/>
      <w:r w:rsidRPr="00CD5632">
        <w:rPr>
          <w:rFonts w:asciiTheme="majorHAnsi" w:eastAsia="Calibri" w:hAnsiTheme="majorHAnsi" w:cs="Calibri"/>
          <w:sz w:val="22"/>
          <w:szCs w:val="22"/>
        </w:rPr>
        <w:t>delle</w:t>
      </w:r>
      <w:proofErr w:type="gramEnd"/>
      <w:r w:rsidRPr="00CD5632">
        <w:rPr>
          <w:rFonts w:asciiTheme="majorHAnsi" w:eastAsia="Calibri" w:hAnsiTheme="majorHAnsi" w:cs="Calibri"/>
          <w:sz w:val="22"/>
          <w:szCs w:val="22"/>
        </w:rPr>
        <w:t xml:space="preserve"> disponibilità degli altri collaboratori delle Committenti impegnati nella attività di oratorio,</w:t>
      </w:r>
    </w:p>
    <w:p w:rsidR="00D4387A" w:rsidRPr="00CD5632" w:rsidRDefault="00D4387A" w:rsidP="00D4387A">
      <w:pPr>
        <w:numPr>
          <w:ilvl w:val="0"/>
          <w:numId w:val="1"/>
        </w:numPr>
        <w:jc w:val="both"/>
        <w:rPr>
          <w:rFonts w:asciiTheme="majorHAnsi" w:eastAsia="Calibri" w:hAnsiTheme="majorHAnsi" w:cs="Calibri"/>
          <w:sz w:val="22"/>
          <w:szCs w:val="22"/>
        </w:rPr>
      </w:pPr>
      <w:proofErr w:type="gramStart"/>
      <w:r w:rsidRPr="00CD5632">
        <w:rPr>
          <w:rFonts w:asciiTheme="majorHAnsi" w:eastAsia="Calibri" w:hAnsiTheme="majorHAnsi" w:cs="Calibri"/>
          <w:sz w:val="22"/>
          <w:szCs w:val="22"/>
        </w:rPr>
        <w:t>delle</w:t>
      </w:r>
      <w:proofErr w:type="gramEnd"/>
      <w:r w:rsidRPr="00CD5632">
        <w:rPr>
          <w:rFonts w:asciiTheme="majorHAnsi" w:eastAsia="Calibri" w:hAnsiTheme="majorHAnsi" w:cs="Calibri"/>
          <w:sz w:val="22"/>
          <w:szCs w:val="22"/>
        </w:rPr>
        <w:t xml:space="preserve"> variazioni di orario che dovranno essere concordate con le singole Committenti, in ragione delle esigenze connesse alla realizzazione delle rispettive attività di oratorio. </w:t>
      </w:r>
    </w:p>
    <w:p w:rsidR="00D4387A" w:rsidRPr="00CD5632" w:rsidRDefault="00D4387A" w:rsidP="00D4387A">
      <w:pPr>
        <w:jc w:val="both"/>
        <w:rPr>
          <w:rFonts w:asciiTheme="majorHAnsi" w:eastAsia="Calibri" w:hAnsiTheme="majorHAnsi" w:cs="Calibri"/>
          <w:sz w:val="22"/>
          <w:szCs w:val="22"/>
        </w:rPr>
      </w:pPr>
      <w:r w:rsidRPr="00CD5632">
        <w:rPr>
          <w:rFonts w:asciiTheme="majorHAnsi" w:eastAsia="Calibri" w:hAnsiTheme="majorHAnsi" w:cs="Calibri"/>
          <w:sz w:val="22"/>
          <w:szCs w:val="22"/>
        </w:rPr>
        <w:t>Il Prestatore s'impegna ad osservare e a far osservare ai propri dipendenti:</w:t>
      </w:r>
    </w:p>
    <w:p w:rsidR="00D4387A" w:rsidRPr="00CD5632" w:rsidRDefault="00D4387A" w:rsidP="00D4387A">
      <w:pPr>
        <w:numPr>
          <w:ilvl w:val="0"/>
          <w:numId w:val="2"/>
        </w:numPr>
        <w:jc w:val="both"/>
        <w:rPr>
          <w:rFonts w:asciiTheme="majorHAnsi" w:eastAsia="Calibri" w:hAnsiTheme="majorHAnsi" w:cs="Calibri"/>
          <w:sz w:val="22"/>
          <w:szCs w:val="22"/>
        </w:rPr>
      </w:pPr>
      <w:proofErr w:type="gramStart"/>
      <w:r w:rsidRPr="00CD5632">
        <w:rPr>
          <w:rFonts w:asciiTheme="majorHAnsi" w:eastAsia="Calibri" w:hAnsiTheme="majorHAnsi" w:cs="Calibri"/>
          <w:sz w:val="22"/>
          <w:szCs w:val="22"/>
        </w:rPr>
        <w:t>i</w:t>
      </w:r>
      <w:proofErr w:type="gramEnd"/>
      <w:r w:rsidRPr="00CD5632">
        <w:rPr>
          <w:rFonts w:asciiTheme="majorHAnsi" w:eastAsia="Calibri" w:hAnsiTheme="majorHAnsi" w:cs="Calibri"/>
          <w:sz w:val="22"/>
          <w:szCs w:val="22"/>
        </w:rPr>
        <w:t xml:space="preserve"> regolamenti dell'Oratorio che l'ente capofila ha trasmetto o trasmetterà, </w:t>
      </w:r>
    </w:p>
    <w:p w:rsidR="00D4387A" w:rsidRPr="00CD5632" w:rsidRDefault="00D4387A" w:rsidP="00D4387A">
      <w:pPr>
        <w:numPr>
          <w:ilvl w:val="0"/>
          <w:numId w:val="2"/>
        </w:numPr>
        <w:jc w:val="both"/>
        <w:rPr>
          <w:rFonts w:asciiTheme="majorHAnsi" w:eastAsia="Calibri" w:hAnsiTheme="majorHAnsi" w:cs="Calibri"/>
          <w:sz w:val="22"/>
          <w:szCs w:val="22"/>
        </w:rPr>
      </w:pPr>
      <w:proofErr w:type="gramStart"/>
      <w:r w:rsidRPr="00CD5632">
        <w:rPr>
          <w:rFonts w:asciiTheme="majorHAnsi" w:eastAsia="Calibri" w:hAnsiTheme="majorHAnsi" w:cs="Calibri"/>
          <w:sz w:val="22"/>
          <w:szCs w:val="22"/>
        </w:rPr>
        <w:t>le</w:t>
      </w:r>
      <w:proofErr w:type="gramEnd"/>
      <w:r w:rsidRPr="00CD5632">
        <w:rPr>
          <w:rFonts w:asciiTheme="majorHAnsi" w:eastAsia="Calibri" w:hAnsiTheme="majorHAnsi" w:cs="Calibri"/>
          <w:sz w:val="22"/>
          <w:szCs w:val="22"/>
        </w:rPr>
        <w:t xml:space="preserve"> disposizioni in materia di sicurezza predisposte da ciascuna Committente,</w:t>
      </w:r>
    </w:p>
    <w:p w:rsidR="00D4387A" w:rsidRPr="00CD5632" w:rsidRDefault="00D4387A" w:rsidP="00D4387A">
      <w:pPr>
        <w:numPr>
          <w:ilvl w:val="0"/>
          <w:numId w:val="2"/>
        </w:numPr>
        <w:jc w:val="both"/>
        <w:rPr>
          <w:rFonts w:asciiTheme="majorHAnsi" w:eastAsia="Calibri" w:hAnsiTheme="majorHAnsi" w:cs="Calibri"/>
          <w:sz w:val="22"/>
          <w:szCs w:val="22"/>
        </w:rPr>
      </w:pPr>
      <w:proofErr w:type="gramStart"/>
      <w:r w:rsidRPr="00CD5632">
        <w:rPr>
          <w:rFonts w:asciiTheme="majorHAnsi" w:eastAsia="Calibri" w:hAnsiTheme="majorHAnsi" w:cs="Calibri"/>
          <w:sz w:val="22"/>
          <w:szCs w:val="22"/>
        </w:rPr>
        <w:t>le</w:t>
      </w:r>
      <w:proofErr w:type="gramEnd"/>
      <w:r w:rsidRPr="00CD5632">
        <w:rPr>
          <w:rFonts w:asciiTheme="majorHAnsi" w:eastAsia="Calibri" w:hAnsiTheme="majorHAnsi" w:cs="Calibri"/>
          <w:sz w:val="22"/>
          <w:szCs w:val="22"/>
        </w:rPr>
        <w:t xml:space="preserve"> disposizioni in materia di igiene e di sicurezza sul lavoro ex </w:t>
      </w:r>
      <w:proofErr w:type="spellStart"/>
      <w:r w:rsidRPr="00CD5632">
        <w:rPr>
          <w:rFonts w:asciiTheme="majorHAnsi" w:eastAsia="Calibri" w:hAnsiTheme="majorHAnsi" w:cs="Calibri"/>
          <w:sz w:val="22"/>
          <w:szCs w:val="22"/>
        </w:rPr>
        <w:t>D.Lgs.</w:t>
      </w:r>
      <w:proofErr w:type="spellEnd"/>
      <w:r w:rsidRPr="00CD5632">
        <w:rPr>
          <w:rFonts w:asciiTheme="majorHAnsi" w:eastAsia="Calibri" w:hAnsiTheme="majorHAnsi" w:cs="Calibri"/>
          <w:sz w:val="22"/>
          <w:szCs w:val="22"/>
        </w:rPr>
        <w:t xml:space="preserve"> n. 81/08 eventualmente adottate da ciascuna Committente,</w:t>
      </w:r>
    </w:p>
    <w:p w:rsidR="00D4387A" w:rsidRPr="00CD5632" w:rsidRDefault="00D4387A" w:rsidP="00D4387A">
      <w:pPr>
        <w:numPr>
          <w:ilvl w:val="0"/>
          <w:numId w:val="2"/>
        </w:numPr>
        <w:jc w:val="both"/>
        <w:rPr>
          <w:rFonts w:asciiTheme="majorHAnsi" w:eastAsia="Calibri" w:hAnsiTheme="majorHAnsi" w:cs="Calibri"/>
          <w:sz w:val="22"/>
          <w:szCs w:val="22"/>
        </w:rPr>
      </w:pPr>
      <w:proofErr w:type="gramStart"/>
      <w:r w:rsidRPr="00CD5632">
        <w:rPr>
          <w:rFonts w:asciiTheme="majorHAnsi" w:eastAsia="Calibri" w:hAnsiTheme="majorHAnsi" w:cs="Calibri"/>
          <w:sz w:val="22"/>
          <w:szCs w:val="22"/>
        </w:rPr>
        <w:t>le</w:t>
      </w:r>
      <w:proofErr w:type="gramEnd"/>
      <w:r w:rsidRPr="00CD5632">
        <w:rPr>
          <w:rFonts w:asciiTheme="majorHAnsi" w:eastAsia="Calibri" w:hAnsiTheme="majorHAnsi" w:cs="Calibri"/>
          <w:sz w:val="22"/>
          <w:szCs w:val="22"/>
        </w:rPr>
        <w:t xml:space="preserve"> disposizioni relative alla tutela dei dati personali ex </w:t>
      </w:r>
      <w:r w:rsidR="00CD5632" w:rsidRPr="00CD5632">
        <w:rPr>
          <w:rFonts w:asciiTheme="majorHAnsi" w:eastAsia="Calibri" w:hAnsiTheme="majorHAnsi" w:cs="Calibri"/>
          <w:sz w:val="22"/>
          <w:szCs w:val="22"/>
        </w:rPr>
        <w:t xml:space="preserve">Regolamento UE 2016/679 </w:t>
      </w:r>
      <w:r w:rsidRPr="00CD5632">
        <w:rPr>
          <w:rFonts w:asciiTheme="majorHAnsi" w:eastAsia="Calibri" w:hAnsiTheme="majorHAnsi" w:cs="Calibri"/>
          <w:sz w:val="22"/>
          <w:szCs w:val="22"/>
        </w:rPr>
        <w:t xml:space="preserve">e quelle canoniche a tutela della riservatezza (Codice di Diritto Canonico e Decreto Generale della CEI del </w:t>
      </w:r>
      <w:r w:rsidR="00CD5632" w:rsidRPr="00CD5632">
        <w:rPr>
          <w:rFonts w:asciiTheme="majorHAnsi" w:eastAsia="Calibri" w:hAnsiTheme="majorHAnsi" w:cs="Calibri"/>
          <w:sz w:val="22"/>
          <w:szCs w:val="22"/>
        </w:rPr>
        <w:t>2018</w:t>
      </w:r>
      <w:r w:rsidRPr="00CD5632">
        <w:rPr>
          <w:rFonts w:asciiTheme="majorHAnsi" w:eastAsia="Calibri" w:hAnsiTheme="majorHAnsi" w:cs="Calibri"/>
          <w:sz w:val="22"/>
          <w:szCs w:val="22"/>
        </w:rPr>
        <w:t xml:space="preserve">). </w:t>
      </w:r>
    </w:p>
    <w:p w:rsidR="00D4387A" w:rsidRPr="00CD5632" w:rsidRDefault="00D4387A" w:rsidP="00D4387A">
      <w:pPr>
        <w:jc w:val="center"/>
        <w:rPr>
          <w:rFonts w:asciiTheme="majorHAnsi" w:eastAsia="Calibri" w:hAnsiTheme="majorHAnsi" w:cs="Calibri"/>
          <w:b/>
          <w:sz w:val="22"/>
          <w:szCs w:val="22"/>
        </w:rPr>
      </w:pPr>
    </w:p>
    <w:p w:rsidR="00D4387A" w:rsidRPr="00CD5632" w:rsidRDefault="00D4387A" w:rsidP="00D4387A">
      <w:pPr>
        <w:jc w:val="center"/>
        <w:rPr>
          <w:rFonts w:asciiTheme="majorHAnsi" w:eastAsia="Calibri" w:hAnsiTheme="majorHAnsi" w:cs="Calibri"/>
          <w:b/>
          <w:sz w:val="22"/>
          <w:szCs w:val="22"/>
        </w:rPr>
      </w:pPr>
      <w:r w:rsidRPr="00CD5632">
        <w:rPr>
          <w:rFonts w:asciiTheme="majorHAnsi" w:eastAsia="Calibri" w:hAnsiTheme="majorHAnsi" w:cs="Calibri"/>
          <w:b/>
          <w:sz w:val="22"/>
          <w:szCs w:val="22"/>
        </w:rPr>
        <w:t>Art. 6 – Obblighi del Prestatore</w:t>
      </w:r>
    </w:p>
    <w:p w:rsidR="00D4387A" w:rsidRPr="00CD5632" w:rsidRDefault="00D4387A" w:rsidP="00D4387A">
      <w:pPr>
        <w:jc w:val="both"/>
        <w:rPr>
          <w:rFonts w:asciiTheme="majorHAnsi" w:eastAsia="Calibri" w:hAnsiTheme="majorHAnsi" w:cs="Calibri"/>
          <w:sz w:val="22"/>
          <w:szCs w:val="22"/>
        </w:rPr>
      </w:pPr>
      <w:r w:rsidRPr="00CD5632">
        <w:rPr>
          <w:rFonts w:asciiTheme="majorHAnsi" w:eastAsia="Calibri" w:hAnsiTheme="majorHAnsi" w:cs="Calibri"/>
          <w:sz w:val="22"/>
          <w:szCs w:val="22"/>
        </w:rPr>
        <w:t>Il Prestatore si obbliga ad eseguire con il proprio personale dipendente l'incarico oggetto del presente contratto, adempiendo correttamente le obbligazioni assunte ed eseguendo il contratto in buona fede, con la diligenza richiesta dalla natura del contratto e delle Committenti.</w:t>
      </w:r>
    </w:p>
    <w:p w:rsidR="00D4387A" w:rsidRPr="00CD5632" w:rsidRDefault="00D4387A" w:rsidP="00D4387A">
      <w:pPr>
        <w:jc w:val="both"/>
        <w:rPr>
          <w:rFonts w:asciiTheme="majorHAnsi" w:eastAsia="Calibri" w:hAnsiTheme="majorHAnsi" w:cs="Calibri"/>
          <w:sz w:val="22"/>
          <w:szCs w:val="22"/>
        </w:rPr>
      </w:pPr>
      <w:r w:rsidRPr="00CD5632">
        <w:rPr>
          <w:rFonts w:asciiTheme="majorHAnsi" w:eastAsia="Calibri" w:hAnsiTheme="majorHAnsi" w:cs="Calibri"/>
          <w:sz w:val="22"/>
          <w:szCs w:val="22"/>
        </w:rPr>
        <w:t>Il Prestatore si impegna (anche in riferimento alle attività svolte dai propri dipendenti) a non divulgare, o comunque utilizzare, al di fuori dell'attività, sia in vigenza del presente contratto che successivamente alla sua scadenza, dati o fatti inerenti alle Committenti, dei quali fosse venuto a conoscenza nello svolgimento dell'attività oggetto del presente contratto.</w:t>
      </w:r>
    </w:p>
    <w:p w:rsidR="00245389" w:rsidRPr="00CD5632" w:rsidRDefault="00D4387A" w:rsidP="00D4387A">
      <w:pPr>
        <w:jc w:val="both"/>
        <w:rPr>
          <w:rFonts w:asciiTheme="majorHAnsi" w:eastAsia="Calibri" w:hAnsiTheme="majorHAnsi" w:cs="Calibri"/>
          <w:sz w:val="22"/>
          <w:szCs w:val="22"/>
        </w:rPr>
      </w:pPr>
      <w:r w:rsidRPr="00CD5632">
        <w:rPr>
          <w:rFonts w:asciiTheme="majorHAnsi" w:eastAsia="Calibri" w:hAnsiTheme="majorHAnsi" w:cs="Calibri"/>
          <w:sz w:val="22"/>
          <w:szCs w:val="22"/>
        </w:rPr>
        <w:t xml:space="preserve">Il Prestatore si obbliga a tenere le Committenti sollevate da ogni e qualsiasi responsabilità civile o penale per eventuali danni prodotti dal proprio personale nell'esecuzione del presente contratto. </w:t>
      </w:r>
    </w:p>
    <w:p w:rsidR="00D4387A" w:rsidRPr="00CD5632" w:rsidRDefault="00D4387A" w:rsidP="00D4387A">
      <w:pPr>
        <w:jc w:val="both"/>
        <w:rPr>
          <w:rFonts w:asciiTheme="majorHAnsi" w:eastAsia="Calibri" w:hAnsiTheme="majorHAnsi" w:cs="Calibri"/>
          <w:sz w:val="22"/>
          <w:szCs w:val="22"/>
        </w:rPr>
      </w:pPr>
      <w:r w:rsidRPr="00CD5632">
        <w:rPr>
          <w:rFonts w:asciiTheme="majorHAnsi" w:eastAsia="Calibri" w:hAnsiTheme="majorHAnsi" w:cs="Calibri"/>
          <w:sz w:val="22"/>
          <w:szCs w:val="22"/>
        </w:rPr>
        <w:t xml:space="preserve">Il Committente resta responsabile </w:t>
      </w:r>
      <w:r w:rsidR="00245389" w:rsidRPr="00CD5632">
        <w:rPr>
          <w:rFonts w:asciiTheme="majorHAnsi" w:eastAsia="Calibri" w:hAnsiTheme="majorHAnsi" w:cs="Calibri"/>
          <w:sz w:val="22"/>
          <w:szCs w:val="22"/>
        </w:rPr>
        <w:t xml:space="preserve">in sede </w:t>
      </w:r>
      <w:r w:rsidRPr="00CD5632">
        <w:rPr>
          <w:rFonts w:asciiTheme="majorHAnsi" w:eastAsia="Calibri" w:hAnsiTheme="majorHAnsi" w:cs="Calibri"/>
          <w:sz w:val="22"/>
          <w:szCs w:val="22"/>
        </w:rPr>
        <w:t xml:space="preserve">civile e penale </w:t>
      </w:r>
      <w:r w:rsidR="00245389" w:rsidRPr="00CD5632">
        <w:rPr>
          <w:rFonts w:asciiTheme="majorHAnsi" w:eastAsia="Calibri" w:hAnsiTheme="majorHAnsi" w:cs="Calibri"/>
          <w:sz w:val="22"/>
          <w:szCs w:val="22"/>
        </w:rPr>
        <w:t>per danni arrecati dalle strutture</w:t>
      </w:r>
      <w:r w:rsidRPr="00CD5632">
        <w:rPr>
          <w:rFonts w:asciiTheme="majorHAnsi" w:eastAsia="Calibri" w:hAnsiTheme="majorHAnsi" w:cs="Calibri"/>
          <w:sz w:val="22"/>
          <w:szCs w:val="22"/>
        </w:rPr>
        <w:t>, d</w:t>
      </w:r>
      <w:r w:rsidR="00245389" w:rsidRPr="00CD5632">
        <w:rPr>
          <w:rFonts w:asciiTheme="majorHAnsi" w:eastAsia="Calibri" w:hAnsiTheme="majorHAnsi" w:cs="Calibri"/>
          <w:sz w:val="22"/>
          <w:szCs w:val="22"/>
        </w:rPr>
        <w:t>a</w:t>
      </w:r>
      <w:r w:rsidRPr="00CD5632">
        <w:rPr>
          <w:rFonts w:asciiTheme="majorHAnsi" w:eastAsia="Calibri" w:hAnsiTheme="majorHAnsi" w:cs="Calibri"/>
          <w:sz w:val="22"/>
          <w:szCs w:val="22"/>
        </w:rPr>
        <w:t>gli utenti e d</w:t>
      </w:r>
      <w:r w:rsidR="00245389" w:rsidRPr="00CD5632">
        <w:rPr>
          <w:rFonts w:asciiTheme="majorHAnsi" w:eastAsia="Calibri" w:hAnsiTheme="majorHAnsi" w:cs="Calibri"/>
          <w:sz w:val="22"/>
          <w:szCs w:val="22"/>
        </w:rPr>
        <w:t>a</w:t>
      </w:r>
      <w:r w:rsidRPr="00CD5632">
        <w:rPr>
          <w:rFonts w:asciiTheme="majorHAnsi" w:eastAsia="Calibri" w:hAnsiTheme="majorHAnsi" w:cs="Calibri"/>
          <w:sz w:val="22"/>
          <w:szCs w:val="22"/>
        </w:rPr>
        <w:t xml:space="preserve">i </w:t>
      </w:r>
      <w:r w:rsidR="00245389" w:rsidRPr="00CD5632">
        <w:rPr>
          <w:rFonts w:asciiTheme="majorHAnsi" w:eastAsia="Calibri" w:hAnsiTheme="majorHAnsi" w:cs="Calibri"/>
          <w:sz w:val="22"/>
          <w:szCs w:val="22"/>
        </w:rPr>
        <w:t>suoi collaboratori</w:t>
      </w:r>
      <w:r w:rsidRPr="00CD5632">
        <w:rPr>
          <w:rFonts w:asciiTheme="majorHAnsi" w:eastAsia="Calibri" w:hAnsiTheme="majorHAnsi" w:cs="Calibri"/>
          <w:sz w:val="22"/>
          <w:szCs w:val="22"/>
        </w:rPr>
        <w:t>.</w:t>
      </w:r>
    </w:p>
    <w:p w:rsidR="00D4387A" w:rsidRPr="00CD5632" w:rsidRDefault="00D4387A" w:rsidP="00D4387A">
      <w:pPr>
        <w:jc w:val="both"/>
        <w:rPr>
          <w:rFonts w:asciiTheme="majorHAnsi" w:eastAsia="Calibri" w:hAnsiTheme="majorHAnsi" w:cs="Calibri"/>
          <w:sz w:val="22"/>
          <w:szCs w:val="22"/>
        </w:rPr>
      </w:pPr>
      <w:r w:rsidRPr="00CD5632">
        <w:rPr>
          <w:rFonts w:asciiTheme="majorHAnsi" w:eastAsia="Calibri" w:hAnsiTheme="majorHAnsi" w:cs="Calibri"/>
          <w:sz w:val="22"/>
          <w:szCs w:val="22"/>
        </w:rPr>
        <w:lastRenderedPageBreak/>
        <w:t>In relazione a quanto sopra, a copertura dei relativi rischi, il Prestatore si impegna a stipulare con un primario istituto assicurativo, prima dell'effettivo inizio dell'attività, una o più polizze assicurative annuali a primo rischio sulla responsabilità civile e professionale, con la previsione di un massimale unico non inferiore a Euro …………… 00 (…………</w:t>
      </w:r>
      <w:r w:rsidR="00663F0A" w:rsidRPr="00CD5632">
        <w:rPr>
          <w:rFonts w:asciiTheme="majorHAnsi" w:eastAsia="Calibri" w:hAnsiTheme="majorHAnsi" w:cs="Calibri"/>
          <w:sz w:val="22"/>
          <w:szCs w:val="22"/>
        </w:rPr>
        <w:t>…..</w:t>
      </w:r>
      <w:r w:rsidRPr="00CD5632">
        <w:rPr>
          <w:rFonts w:asciiTheme="majorHAnsi" w:eastAsia="Calibri" w:hAnsiTheme="majorHAnsi" w:cs="Calibri"/>
          <w:sz w:val="22"/>
          <w:szCs w:val="22"/>
        </w:rPr>
        <w:t>. mila/00 euro). La stipula della polizza di cui sopra ed i successivi rinnovi della stessa dovranno essere adeguatamente documentat</w:t>
      </w:r>
      <w:r w:rsidR="00547BE1" w:rsidRPr="00CD5632">
        <w:rPr>
          <w:rFonts w:asciiTheme="majorHAnsi" w:eastAsia="Calibri" w:hAnsiTheme="majorHAnsi" w:cs="Calibri"/>
          <w:sz w:val="22"/>
          <w:szCs w:val="22"/>
        </w:rPr>
        <w:t>i</w:t>
      </w:r>
      <w:r w:rsidRPr="00CD5632">
        <w:rPr>
          <w:rFonts w:asciiTheme="majorHAnsi" w:eastAsia="Calibri" w:hAnsiTheme="majorHAnsi" w:cs="Calibri"/>
          <w:sz w:val="22"/>
          <w:szCs w:val="22"/>
        </w:rPr>
        <w:t xml:space="preserve"> dal Prestatore all'ente capofila con consegna di copia dei relativi contratti e delle quietanze di pagamento.</w:t>
      </w:r>
    </w:p>
    <w:p w:rsidR="00D4387A" w:rsidRPr="00CD5632" w:rsidRDefault="00D4387A" w:rsidP="00D4387A">
      <w:pPr>
        <w:jc w:val="both"/>
        <w:rPr>
          <w:rFonts w:asciiTheme="majorHAnsi" w:eastAsia="Calibri" w:hAnsiTheme="majorHAnsi" w:cs="Calibri"/>
          <w:sz w:val="22"/>
          <w:szCs w:val="22"/>
        </w:rPr>
      </w:pPr>
      <w:r w:rsidRPr="00CD5632">
        <w:rPr>
          <w:rFonts w:asciiTheme="majorHAnsi" w:eastAsia="Calibri" w:hAnsiTheme="majorHAnsi" w:cs="Calibri"/>
          <w:sz w:val="22"/>
          <w:szCs w:val="22"/>
        </w:rPr>
        <w:t>La violazione dei suddetti obblighi potrà comportare, oltre la risoluzione immediata del presente contratto, il risarcimento dell'eventuale danno.</w:t>
      </w:r>
    </w:p>
    <w:p w:rsidR="00D4387A" w:rsidRPr="00CD5632" w:rsidRDefault="00D4387A" w:rsidP="00D4387A">
      <w:pPr>
        <w:jc w:val="center"/>
        <w:rPr>
          <w:rFonts w:asciiTheme="majorHAnsi" w:eastAsia="Calibri" w:hAnsiTheme="majorHAnsi" w:cs="Calibri"/>
          <w:b/>
          <w:sz w:val="22"/>
          <w:szCs w:val="22"/>
        </w:rPr>
      </w:pPr>
    </w:p>
    <w:p w:rsidR="00D4387A" w:rsidRPr="00CD5632" w:rsidRDefault="00D4387A" w:rsidP="00D4387A">
      <w:pPr>
        <w:jc w:val="center"/>
        <w:rPr>
          <w:rFonts w:asciiTheme="majorHAnsi" w:eastAsia="Calibri" w:hAnsiTheme="majorHAnsi" w:cs="Calibri"/>
          <w:b/>
          <w:sz w:val="22"/>
          <w:szCs w:val="22"/>
        </w:rPr>
      </w:pPr>
      <w:r w:rsidRPr="00CD5632">
        <w:rPr>
          <w:rFonts w:asciiTheme="majorHAnsi" w:eastAsia="Calibri" w:hAnsiTheme="majorHAnsi" w:cs="Calibri"/>
          <w:b/>
          <w:sz w:val="22"/>
          <w:szCs w:val="22"/>
        </w:rPr>
        <w:t>Art. 7 – Corrispettivo</w:t>
      </w:r>
    </w:p>
    <w:p w:rsidR="00D4387A" w:rsidRPr="00CD5632" w:rsidRDefault="00D4387A" w:rsidP="00D4387A">
      <w:pPr>
        <w:jc w:val="both"/>
        <w:rPr>
          <w:rFonts w:asciiTheme="majorHAnsi" w:eastAsia="Calibri" w:hAnsiTheme="majorHAnsi" w:cs="Calibri"/>
          <w:sz w:val="22"/>
          <w:szCs w:val="22"/>
        </w:rPr>
      </w:pPr>
      <w:r w:rsidRPr="00CD5632">
        <w:rPr>
          <w:rFonts w:asciiTheme="majorHAnsi" w:eastAsia="Calibri" w:hAnsiTheme="majorHAnsi" w:cs="Calibri"/>
          <w:sz w:val="22"/>
          <w:szCs w:val="22"/>
        </w:rPr>
        <w:t xml:space="preserve">Per i servizi di cui al presente contratto le Committenti in solido riconoscono al Prestatore un compenso omnicomprensivo di € </w:t>
      </w:r>
      <w:r w:rsidR="00663F0A" w:rsidRPr="00CD5632">
        <w:rPr>
          <w:rFonts w:asciiTheme="majorHAnsi" w:eastAsia="Calibri" w:hAnsiTheme="majorHAnsi" w:cs="Calibri"/>
          <w:sz w:val="22"/>
          <w:szCs w:val="22"/>
        </w:rPr>
        <w:t xml:space="preserve">……………………. </w:t>
      </w:r>
      <w:r w:rsidRPr="00CD5632">
        <w:rPr>
          <w:rFonts w:asciiTheme="majorHAnsi" w:eastAsia="Calibri" w:hAnsiTheme="majorHAnsi" w:cs="Calibri"/>
          <w:sz w:val="22"/>
          <w:szCs w:val="22"/>
        </w:rPr>
        <w:t>(</w:t>
      </w:r>
      <w:r w:rsidR="00663F0A" w:rsidRPr="00CD5632">
        <w:rPr>
          <w:rFonts w:asciiTheme="majorHAnsi" w:eastAsia="Calibri" w:hAnsiTheme="majorHAnsi" w:cs="Calibri"/>
          <w:sz w:val="22"/>
          <w:szCs w:val="22"/>
        </w:rPr>
        <w:t>………………………………..</w:t>
      </w:r>
      <w:r w:rsidRPr="00CD5632">
        <w:rPr>
          <w:rFonts w:asciiTheme="majorHAnsi" w:eastAsia="Calibri" w:hAnsiTheme="majorHAnsi" w:cs="Calibri"/>
          <w:sz w:val="22"/>
          <w:szCs w:val="22"/>
        </w:rPr>
        <w:t>) + IVA se dovuta.</w:t>
      </w:r>
    </w:p>
    <w:p w:rsidR="00D4387A" w:rsidRPr="00CD5632" w:rsidRDefault="00D4387A" w:rsidP="00D4387A">
      <w:pPr>
        <w:jc w:val="both"/>
        <w:rPr>
          <w:rFonts w:asciiTheme="majorHAnsi" w:eastAsia="Calibri" w:hAnsiTheme="majorHAnsi" w:cs="Calibri"/>
          <w:sz w:val="22"/>
          <w:szCs w:val="22"/>
        </w:rPr>
      </w:pPr>
      <w:r w:rsidRPr="00CD5632">
        <w:rPr>
          <w:rFonts w:asciiTheme="majorHAnsi" w:eastAsia="Calibri" w:hAnsiTheme="majorHAnsi" w:cs="Calibri"/>
          <w:sz w:val="22"/>
          <w:szCs w:val="22"/>
        </w:rPr>
        <w:t xml:space="preserve">Il compenso sarà fatturato dal Prestatore in ... rate di pari importo con scadenza a fine mese a partire dal mese di </w:t>
      </w:r>
      <w:r w:rsidR="00CE62F1" w:rsidRPr="00CD5632">
        <w:rPr>
          <w:rFonts w:asciiTheme="majorHAnsi" w:eastAsia="Calibri" w:hAnsiTheme="majorHAnsi" w:cs="Calibri"/>
          <w:sz w:val="22"/>
          <w:szCs w:val="22"/>
        </w:rPr>
        <w:t>…………</w:t>
      </w:r>
      <w:proofErr w:type="gramStart"/>
      <w:r w:rsidR="00CE62F1" w:rsidRPr="00CD5632">
        <w:rPr>
          <w:rFonts w:asciiTheme="majorHAnsi" w:eastAsia="Calibri" w:hAnsiTheme="majorHAnsi" w:cs="Calibri"/>
          <w:sz w:val="22"/>
          <w:szCs w:val="22"/>
        </w:rPr>
        <w:t>…….</w:t>
      </w:r>
      <w:proofErr w:type="gramEnd"/>
      <w:r w:rsidR="00CE62F1" w:rsidRPr="00CD5632">
        <w:rPr>
          <w:rFonts w:asciiTheme="majorHAnsi" w:eastAsia="Calibri" w:hAnsiTheme="majorHAnsi" w:cs="Calibri"/>
          <w:sz w:val="22"/>
          <w:szCs w:val="22"/>
        </w:rPr>
        <w:t>.</w:t>
      </w:r>
    </w:p>
    <w:p w:rsidR="00D4387A" w:rsidRPr="00CD5632" w:rsidRDefault="00D4387A" w:rsidP="00D4387A">
      <w:pPr>
        <w:jc w:val="both"/>
        <w:rPr>
          <w:rFonts w:asciiTheme="majorHAnsi" w:eastAsia="Calibri" w:hAnsiTheme="majorHAnsi" w:cs="Calibri"/>
          <w:sz w:val="22"/>
          <w:szCs w:val="22"/>
        </w:rPr>
      </w:pPr>
      <w:r w:rsidRPr="00CD5632">
        <w:rPr>
          <w:rFonts w:asciiTheme="majorHAnsi" w:eastAsia="Calibri" w:hAnsiTheme="majorHAnsi" w:cs="Calibri"/>
          <w:sz w:val="22"/>
          <w:szCs w:val="22"/>
        </w:rPr>
        <w:t>Le parti concordano che:</w:t>
      </w:r>
    </w:p>
    <w:p w:rsidR="00D4387A" w:rsidRPr="00CD5632" w:rsidRDefault="00D4387A" w:rsidP="00D4387A">
      <w:pPr>
        <w:jc w:val="both"/>
        <w:rPr>
          <w:rFonts w:asciiTheme="majorHAnsi" w:eastAsia="Calibri" w:hAnsiTheme="majorHAnsi" w:cs="Calibri"/>
          <w:sz w:val="22"/>
          <w:szCs w:val="22"/>
        </w:rPr>
      </w:pPr>
      <w:r w:rsidRPr="00CD5632">
        <w:rPr>
          <w:rFonts w:asciiTheme="majorHAnsi" w:eastAsia="Calibri" w:hAnsiTheme="majorHAnsi" w:cs="Calibri"/>
          <w:sz w:val="22"/>
          <w:szCs w:val="22"/>
        </w:rPr>
        <w:t>- non sono previste revisioni di prezzo,</w:t>
      </w:r>
    </w:p>
    <w:p w:rsidR="00D4387A" w:rsidRPr="00CD5632" w:rsidRDefault="00D4387A" w:rsidP="00D4387A">
      <w:pPr>
        <w:jc w:val="both"/>
        <w:rPr>
          <w:rFonts w:asciiTheme="majorHAnsi" w:eastAsia="Calibri" w:hAnsiTheme="majorHAnsi" w:cs="Calibri"/>
          <w:sz w:val="22"/>
          <w:szCs w:val="22"/>
        </w:rPr>
      </w:pPr>
      <w:r w:rsidRPr="00CD5632">
        <w:rPr>
          <w:rFonts w:asciiTheme="majorHAnsi" w:eastAsia="Calibri" w:hAnsiTheme="majorHAnsi" w:cs="Calibri"/>
          <w:sz w:val="22"/>
          <w:szCs w:val="22"/>
        </w:rPr>
        <w:t>- tale compenso comprende in modo forfettario tutte le attività di cui all'art. 2, esclusi i soli rimborsi spesa documentati previamente concordati con l'ente capofila.</w:t>
      </w:r>
    </w:p>
    <w:p w:rsidR="00D4387A" w:rsidRPr="00CD5632" w:rsidRDefault="00D4387A" w:rsidP="00D4387A">
      <w:pPr>
        <w:jc w:val="both"/>
        <w:rPr>
          <w:rFonts w:asciiTheme="majorHAnsi" w:eastAsia="Calibri" w:hAnsiTheme="majorHAnsi" w:cs="Calibri"/>
          <w:sz w:val="22"/>
          <w:szCs w:val="22"/>
        </w:rPr>
      </w:pPr>
      <w:r w:rsidRPr="00CD5632">
        <w:rPr>
          <w:rFonts w:asciiTheme="majorHAnsi" w:eastAsia="Calibri" w:hAnsiTheme="majorHAnsi" w:cs="Calibri"/>
          <w:sz w:val="22"/>
          <w:szCs w:val="22"/>
        </w:rPr>
        <w:t>In tutti quei casi in cui al Prestatore dovessero essere richieste altre prestazioni specialistiche saranno preventivate e conteggiate a parte rispetto al compenso omnicomprensivo.</w:t>
      </w:r>
    </w:p>
    <w:p w:rsidR="00D4387A" w:rsidRPr="00CD5632" w:rsidRDefault="00D4387A" w:rsidP="00D4387A">
      <w:pPr>
        <w:jc w:val="both"/>
        <w:rPr>
          <w:rFonts w:asciiTheme="majorHAnsi" w:eastAsia="Calibri" w:hAnsiTheme="majorHAnsi" w:cs="Calibri"/>
          <w:sz w:val="22"/>
          <w:szCs w:val="22"/>
        </w:rPr>
      </w:pPr>
      <w:r w:rsidRPr="00CD5632">
        <w:rPr>
          <w:rFonts w:asciiTheme="majorHAnsi" w:eastAsia="Calibri" w:hAnsiTheme="majorHAnsi" w:cs="Calibri"/>
          <w:sz w:val="22"/>
          <w:szCs w:val="22"/>
        </w:rPr>
        <w:t xml:space="preserve">L'ente capofila provvederà alla liquidazione delle spettanze, dietro presentazione di regolare fattura mensile. </w:t>
      </w:r>
    </w:p>
    <w:p w:rsidR="00D4387A" w:rsidRPr="00CD5632" w:rsidRDefault="00D4387A" w:rsidP="00D4387A">
      <w:pPr>
        <w:jc w:val="both"/>
        <w:rPr>
          <w:rFonts w:asciiTheme="majorHAnsi" w:eastAsia="Calibri" w:hAnsiTheme="majorHAnsi" w:cs="Calibri"/>
          <w:sz w:val="22"/>
          <w:szCs w:val="22"/>
        </w:rPr>
      </w:pPr>
    </w:p>
    <w:p w:rsidR="00D4387A" w:rsidRPr="00CD5632" w:rsidRDefault="00D4387A" w:rsidP="00D4387A">
      <w:pPr>
        <w:jc w:val="center"/>
        <w:rPr>
          <w:rFonts w:asciiTheme="majorHAnsi" w:eastAsia="Calibri" w:hAnsiTheme="majorHAnsi" w:cs="Calibri"/>
          <w:b/>
          <w:sz w:val="22"/>
          <w:szCs w:val="22"/>
        </w:rPr>
      </w:pPr>
      <w:r w:rsidRPr="00CD5632">
        <w:rPr>
          <w:rFonts w:asciiTheme="majorHAnsi" w:eastAsia="Calibri" w:hAnsiTheme="majorHAnsi" w:cs="Calibri"/>
          <w:b/>
          <w:sz w:val="22"/>
          <w:szCs w:val="22"/>
        </w:rPr>
        <w:t>Art. 8 - Risoluzione del contratto</w:t>
      </w:r>
    </w:p>
    <w:p w:rsidR="00D4387A" w:rsidRPr="00CD5632" w:rsidRDefault="00D4387A" w:rsidP="00D4387A">
      <w:pPr>
        <w:jc w:val="both"/>
        <w:rPr>
          <w:rFonts w:asciiTheme="majorHAnsi" w:eastAsia="Calibri" w:hAnsiTheme="majorHAnsi" w:cs="Calibri"/>
          <w:sz w:val="22"/>
          <w:szCs w:val="22"/>
        </w:rPr>
      </w:pPr>
      <w:r w:rsidRPr="00CD5632">
        <w:rPr>
          <w:rFonts w:asciiTheme="majorHAnsi" w:eastAsia="Calibri" w:hAnsiTheme="majorHAnsi" w:cs="Calibri"/>
          <w:sz w:val="22"/>
          <w:szCs w:val="22"/>
        </w:rPr>
        <w:t xml:space="preserve">Oltre che per violazione delle norme indicate agli articoli 5 e 6, il rapporto si risolverà – con decorrenza immediata – per ogni altra ipotesi di giusta causa, oltreché per impossibilità sopravvenuta della prestazione oggetto del contratto. </w:t>
      </w:r>
    </w:p>
    <w:p w:rsidR="00D4387A" w:rsidRPr="00CD5632" w:rsidRDefault="00D4387A" w:rsidP="00D4387A">
      <w:pPr>
        <w:rPr>
          <w:rFonts w:asciiTheme="majorHAnsi" w:eastAsia="Calibri" w:hAnsiTheme="majorHAnsi" w:cs="Calibri"/>
          <w:sz w:val="22"/>
          <w:szCs w:val="22"/>
        </w:rPr>
      </w:pPr>
      <w:r w:rsidRPr="00CD5632">
        <w:rPr>
          <w:rFonts w:asciiTheme="majorHAnsi" w:eastAsia="Calibri" w:hAnsiTheme="majorHAnsi" w:cs="Calibri"/>
          <w:sz w:val="22"/>
          <w:szCs w:val="22"/>
        </w:rPr>
        <w:t xml:space="preserve">In particolare, qualora in qualsiasi momento il Prestatore (e/o i suoi dipendenti) si renda colpevole di gravi negligenze, con particolare riferimento alle disposizioni in tema di privacy e sicurezza, il presente contratto si risolverà ai sensi dell'art. 1456 cod. civ. </w:t>
      </w:r>
    </w:p>
    <w:p w:rsidR="00D4387A" w:rsidRPr="00CD5632" w:rsidRDefault="00D4387A" w:rsidP="00D4387A">
      <w:pPr>
        <w:jc w:val="both"/>
        <w:rPr>
          <w:rFonts w:asciiTheme="majorHAnsi" w:eastAsia="Calibri" w:hAnsiTheme="majorHAnsi" w:cs="Calibri"/>
          <w:sz w:val="22"/>
          <w:szCs w:val="22"/>
        </w:rPr>
      </w:pPr>
      <w:r w:rsidRPr="00CD5632">
        <w:rPr>
          <w:rFonts w:asciiTheme="majorHAnsi" w:eastAsia="Calibri" w:hAnsiTheme="majorHAnsi" w:cs="Calibri"/>
          <w:sz w:val="22"/>
          <w:szCs w:val="22"/>
        </w:rPr>
        <w:t>In tal caso, la risoluzione si verificherà di diritto quando l'ente capofila avrà dichiarato per iscritto al Prestatore che intende avvalersi della presente clausola risolutiva.</w:t>
      </w:r>
    </w:p>
    <w:p w:rsidR="00D4387A" w:rsidRPr="00CD5632" w:rsidRDefault="00D4387A" w:rsidP="00D4387A">
      <w:pPr>
        <w:jc w:val="both"/>
        <w:rPr>
          <w:rFonts w:asciiTheme="majorHAnsi" w:eastAsia="Calibri" w:hAnsiTheme="majorHAnsi" w:cs="Calibri"/>
          <w:sz w:val="22"/>
          <w:szCs w:val="22"/>
        </w:rPr>
      </w:pPr>
      <w:r w:rsidRPr="00CD5632">
        <w:rPr>
          <w:rFonts w:asciiTheme="majorHAnsi" w:eastAsia="Calibri" w:hAnsiTheme="majorHAnsi" w:cs="Calibri"/>
          <w:sz w:val="22"/>
          <w:szCs w:val="22"/>
        </w:rPr>
        <w:t>In sede di risoluzione del rapporto nulla sarà dovuto al Pre</w:t>
      </w:r>
      <w:r w:rsidR="00206237" w:rsidRPr="00CD5632">
        <w:rPr>
          <w:rFonts w:asciiTheme="majorHAnsi" w:eastAsia="Calibri" w:hAnsiTheme="majorHAnsi" w:cs="Calibri"/>
          <w:sz w:val="22"/>
          <w:szCs w:val="22"/>
        </w:rPr>
        <w:t xml:space="preserve">statore a titolo di indennizzo </w:t>
      </w:r>
      <w:r w:rsidRPr="00CD5632">
        <w:rPr>
          <w:rFonts w:asciiTheme="majorHAnsi" w:eastAsia="Calibri" w:hAnsiTheme="majorHAnsi" w:cs="Calibri"/>
          <w:sz w:val="22"/>
          <w:szCs w:val="22"/>
        </w:rPr>
        <w:t>o risarcimento, fatto salvo – ovviamente – il compenso dovuto per le prestazioni già rese.</w:t>
      </w:r>
    </w:p>
    <w:p w:rsidR="00D4387A" w:rsidRPr="00CD5632" w:rsidRDefault="00D4387A" w:rsidP="00D4387A">
      <w:pPr>
        <w:jc w:val="center"/>
        <w:rPr>
          <w:rFonts w:asciiTheme="majorHAnsi" w:eastAsia="Calibri" w:hAnsiTheme="majorHAnsi" w:cs="Calibri"/>
          <w:b/>
          <w:sz w:val="22"/>
          <w:szCs w:val="22"/>
        </w:rPr>
      </w:pPr>
    </w:p>
    <w:p w:rsidR="00D4387A" w:rsidRPr="00CD5632" w:rsidRDefault="00D4387A" w:rsidP="00D4387A">
      <w:pPr>
        <w:jc w:val="center"/>
        <w:rPr>
          <w:rFonts w:asciiTheme="majorHAnsi" w:eastAsia="Calibri" w:hAnsiTheme="majorHAnsi" w:cs="Calibri"/>
          <w:b/>
          <w:sz w:val="22"/>
          <w:szCs w:val="22"/>
        </w:rPr>
      </w:pPr>
      <w:r w:rsidRPr="00CD5632">
        <w:rPr>
          <w:rFonts w:asciiTheme="majorHAnsi" w:eastAsia="Calibri" w:hAnsiTheme="majorHAnsi" w:cs="Calibri"/>
          <w:b/>
          <w:sz w:val="22"/>
          <w:szCs w:val="22"/>
        </w:rPr>
        <w:t>Art. 9 – Rinvio</w:t>
      </w:r>
    </w:p>
    <w:p w:rsidR="00D4387A" w:rsidRPr="00CD5632" w:rsidRDefault="00D4387A" w:rsidP="00D4387A">
      <w:pPr>
        <w:jc w:val="both"/>
        <w:rPr>
          <w:rFonts w:asciiTheme="majorHAnsi" w:eastAsia="Calibri" w:hAnsiTheme="majorHAnsi" w:cs="Calibri"/>
          <w:sz w:val="22"/>
          <w:szCs w:val="22"/>
        </w:rPr>
      </w:pPr>
      <w:r w:rsidRPr="00CD5632">
        <w:rPr>
          <w:rFonts w:asciiTheme="majorHAnsi" w:eastAsia="Calibri" w:hAnsiTheme="majorHAnsi" w:cs="Calibri"/>
          <w:sz w:val="22"/>
          <w:szCs w:val="22"/>
        </w:rPr>
        <w:t>Per quanto non espressamente disciplinato dal presente accordo, si richiamano le disposizioni di cui agli artt. da 2229 a 2237 cod. civ.</w:t>
      </w:r>
    </w:p>
    <w:p w:rsidR="00D4387A" w:rsidRPr="00CD5632" w:rsidRDefault="00D4387A" w:rsidP="00D4387A">
      <w:pPr>
        <w:jc w:val="center"/>
        <w:rPr>
          <w:rFonts w:asciiTheme="majorHAnsi" w:eastAsia="Calibri" w:hAnsiTheme="majorHAnsi" w:cs="Calibri"/>
          <w:b/>
          <w:sz w:val="22"/>
          <w:szCs w:val="22"/>
        </w:rPr>
      </w:pPr>
    </w:p>
    <w:p w:rsidR="00D4387A" w:rsidRPr="00CD5632" w:rsidRDefault="00D4387A" w:rsidP="00D4387A">
      <w:pPr>
        <w:jc w:val="center"/>
        <w:rPr>
          <w:rFonts w:asciiTheme="majorHAnsi" w:eastAsia="Calibri" w:hAnsiTheme="majorHAnsi" w:cs="Calibri"/>
          <w:b/>
          <w:sz w:val="22"/>
          <w:szCs w:val="22"/>
        </w:rPr>
      </w:pPr>
      <w:r w:rsidRPr="00CD5632">
        <w:rPr>
          <w:rFonts w:asciiTheme="majorHAnsi" w:eastAsia="Calibri" w:hAnsiTheme="majorHAnsi" w:cs="Calibri"/>
          <w:b/>
          <w:sz w:val="22"/>
          <w:szCs w:val="22"/>
        </w:rPr>
        <w:t>Art. 10 – Revoca ed annullamento di ogni precedente pattuizione</w:t>
      </w:r>
    </w:p>
    <w:p w:rsidR="00D4387A" w:rsidRPr="00CD5632" w:rsidRDefault="00D4387A" w:rsidP="00D4387A">
      <w:pPr>
        <w:jc w:val="both"/>
        <w:rPr>
          <w:rFonts w:asciiTheme="majorHAnsi" w:eastAsia="Calibri" w:hAnsiTheme="majorHAnsi" w:cs="Calibri"/>
          <w:sz w:val="22"/>
          <w:szCs w:val="22"/>
        </w:rPr>
      </w:pPr>
      <w:r w:rsidRPr="00CD5632">
        <w:rPr>
          <w:rFonts w:asciiTheme="majorHAnsi" w:eastAsia="Calibri" w:hAnsiTheme="majorHAnsi" w:cs="Calibri"/>
          <w:sz w:val="22"/>
          <w:szCs w:val="22"/>
        </w:rPr>
        <w:t>Il presente contratto annulla e sostituisce ogni precedente accordo intervenuto tra le parti.</w:t>
      </w:r>
    </w:p>
    <w:p w:rsidR="00D4387A" w:rsidRPr="00CD5632" w:rsidRDefault="00D4387A" w:rsidP="00D4387A">
      <w:pPr>
        <w:jc w:val="center"/>
        <w:rPr>
          <w:rFonts w:asciiTheme="majorHAnsi" w:eastAsia="Calibri" w:hAnsiTheme="majorHAnsi" w:cs="Calibri"/>
          <w:b/>
          <w:sz w:val="22"/>
          <w:szCs w:val="22"/>
        </w:rPr>
      </w:pPr>
    </w:p>
    <w:p w:rsidR="00D4387A" w:rsidRPr="00CD5632" w:rsidRDefault="00D4387A" w:rsidP="00D4387A">
      <w:pPr>
        <w:jc w:val="center"/>
        <w:rPr>
          <w:rFonts w:asciiTheme="majorHAnsi" w:eastAsia="Calibri" w:hAnsiTheme="majorHAnsi" w:cs="Calibri"/>
          <w:b/>
          <w:sz w:val="22"/>
          <w:szCs w:val="22"/>
        </w:rPr>
      </w:pPr>
      <w:r w:rsidRPr="00CD5632">
        <w:rPr>
          <w:rFonts w:asciiTheme="majorHAnsi" w:eastAsia="Calibri" w:hAnsiTheme="majorHAnsi" w:cs="Calibri"/>
          <w:b/>
          <w:sz w:val="22"/>
          <w:szCs w:val="22"/>
        </w:rPr>
        <w:t>Art. 11 – Comunicazioni</w:t>
      </w:r>
    </w:p>
    <w:p w:rsidR="00D4387A" w:rsidRPr="00CD5632" w:rsidRDefault="00D4387A" w:rsidP="00D4387A">
      <w:pPr>
        <w:jc w:val="both"/>
        <w:rPr>
          <w:rFonts w:asciiTheme="majorHAnsi" w:eastAsia="Calibri" w:hAnsiTheme="majorHAnsi" w:cs="Calibri"/>
          <w:sz w:val="22"/>
          <w:szCs w:val="22"/>
        </w:rPr>
      </w:pPr>
      <w:r w:rsidRPr="00CD5632">
        <w:rPr>
          <w:rFonts w:asciiTheme="majorHAnsi" w:eastAsia="Calibri" w:hAnsiTheme="majorHAnsi" w:cs="Calibri"/>
          <w:sz w:val="22"/>
          <w:szCs w:val="22"/>
        </w:rPr>
        <w:t>Qualunque comunicazione, richiesta o consentita dal presente contratto, sarà produttiva di effetti solo se proviene dal Prestatore o dall'ente capofila e se è trasmessa per lettera - raccomandata o personalmente consegnata - per email o posta certificata.</w:t>
      </w:r>
    </w:p>
    <w:p w:rsidR="00D4387A" w:rsidRPr="00CD5632" w:rsidRDefault="00D4387A" w:rsidP="00D4387A">
      <w:pPr>
        <w:jc w:val="both"/>
        <w:rPr>
          <w:rFonts w:asciiTheme="majorHAnsi" w:eastAsia="Calibri" w:hAnsiTheme="majorHAnsi" w:cs="Calibri"/>
          <w:sz w:val="22"/>
          <w:szCs w:val="22"/>
        </w:rPr>
      </w:pPr>
      <w:r w:rsidRPr="00CD5632">
        <w:rPr>
          <w:rFonts w:asciiTheme="majorHAnsi" w:eastAsia="Calibri" w:hAnsiTheme="majorHAnsi" w:cs="Calibri"/>
          <w:sz w:val="22"/>
          <w:szCs w:val="22"/>
        </w:rPr>
        <w:t>L'ente capofila e il Prestatore, per tutte le comunicazioni inerenti il presente contratto, eleggono domicilio all'indirizzo indicato in premessa, salva diversa disposizione inoltrata per iscritto dalla parte interessata.</w:t>
      </w:r>
    </w:p>
    <w:p w:rsidR="00D4387A" w:rsidRPr="00CD5632" w:rsidRDefault="00D4387A" w:rsidP="00D4387A">
      <w:pPr>
        <w:jc w:val="center"/>
        <w:rPr>
          <w:rFonts w:asciiTheme="majorHAnsi" w:eastAsia="Calibri" w:hAnsiTheme="majorHAnsi" w:cs="Calibri"/>
          <w:b/>
          <w:sz w:val="22"/>
          <w:szCs w:val="22"/>
        </w:rPr>
      </w:pPr>
    </w:p>
    <w:p w:rsidR="00D4387A" w:rsidRPr="00CD5632" w:rsidRDefault="00D4387A" w:rsidP="00D4387A">
      <w:pPr>
        <w:jc w:val="center"/>
        <w:rPr>
          <w:rFonts w:asciiTheme="majorHAnsi" w:eastAsia="Calibri" w:hAnsiTheme="majorHAnsi" w:cs="Calibri"/>
          <w:b/>
          <w:sz w:val="22"/>
          <w:szCs w:val="22"/>
        </w:rPr>
      </w:pPr>
      <w:r w:rsidRPr="00CD5632">
        <w:rPr>
          <w:rFonts w:asciiTheme="majorHAnsi" w:eastAsia="Calibri" w:hAnsiTheme="majorHAnsi" w:cs="Calibri"/>
          <w:b/>
          <w:sz w:val="22"/>
          <w:szCs w:val="22"/>
        </w:rPr>
        <w:t>Art. 13 – Foro competente.</w:t>
      </w:r>
    </w:p>
    <w:p w:rsidR="00D4387A" w:rsidRPr="00CD5632" w:rsidRDefault="00D4387A" w:rsidP="00D4387A">
      <w:pPr>
        <w:jc w:val="both"/>
        <w:rPr>
          <w:rFonts w:asciiTheme="majorHAnsi" w:eastAsia="Calibri" w:hAnsiTheme="majorHAnsi" w:cs="Calibri"/>
          <w:sz w:val="22"/>
          <w:szCs w:val="22"/>
        </w:rPr>
      </w:pPr>
      <w:r w:rsidRPr="00CD5632">
        <w:rPr>
          <w:rFonts w:asciiTheme="majorHAnsi" w:eastAsia="Calibri" w:hAnsiTheme="majorHAnsi" w:cs="Calibri"/>
          <w:sz w:val="22"/>
          <w:szCs w:val="22"/>
        </w:rPr>
        <w:t>Per ogni eventuale contenzioso che possa insorgere nell'applicazione o nell'interpretazione del presente contratto sarà competente il Foro di Milano</w:t>
      </w:r>
    </w:p>
    <w:p w:rsidR="00D4387A" w:rsidRPr="00CD5632" w:rsidRDefault="00D4387A" w:rsidP="00D4387A">
      <w:pPr>
        <w:rPr>
          <w:rFonts w:asciiTheme="majorHAnsi" w:eastAsia="Calibri" w:hAnsiTheme="majorHAnsi" w:cs="Calibri"/>
          <w:sz w:val="22"/>
          <w:szCs w:val="22"/>
        </w:rPr>
      </w:pPr>
    </w:p>
    <w:p w:rsidR="00D4387A" w:rsidRPr="00CD5632" w:rsidRDefault="00D4387A" w:rsidP="00D4387A">
      <w:pPr>
        <w:rPr>
          <w:rFonts w:asciiTheme="majorHAnsi" w:eastAsia="Calibri" w:hAnsiTheme="majorHAnsi" w:cs="Calibri"/>
          <w:sz w:val="22"/>
          <w:szCs w:val="22"/>
        </w:rPr>
      </w:pPr>
      <w:r w:rsidRPr="00CD5632">
        <w:rPr>
          <w:rFonts w:asciiTheme="majorHAnsi" w:eastAsia="Calibri" w:hAnsiTheme="majorHAnsi" w:cs="Calibri"/>
          <w:sz w:val="22"/>
          <w:szCs w:val="22"/>
        </w:rPr>
        <w:t>Luogo, …………………………</w:t>
      </w:r>
      <w:proofErr w:type="gramStart"/>
      <w:r w:rsidRPr="00CD5632">
        <w:rPr>
          <w:rFonts w:asciiTheme="majorHAnsi" w:eastAsia="Calibri" w:hAnsiTheme="majorHAnsi" w:cs="Calibri"/>
          <w:sz w:val="22"/>
          <w:szCs w:val="22"/>
        </w:rPr>
        <w:t>…….</w:t>
      </w:r>
      <w:proofErr w:type="gramEnd"/>
      <w:r w:rsidRPr="00CD5632">
        <w:rPr>
          <w:rFonts w:asciiTheme="majorHAnsi" w:eastAsia="Calibri" w:hAnsiTheme="majorHAnsi" w:cs="Calibri"/>
          <w:sz w:val="22"/>
          <w:szCs w:val="22"/>
        </w:rPr>
        <w:t>.</w:t>
      </w:r>
    </w:p>
    <w:p w:rsidR="00D4387A" w:rsidRPr="00CD5632" w:rsidRDefault="00D4387A" w:rsidP="00D4387A">
      <w:pPr>
        <w:ind w:firstLine="708"/>
        <w:jc w:val="center"/>
        <w:rPr>
          <w:rFonts w:asciiTheme="majorHAnsi" w:eastAsia="Calibri" w:hAnsiTheme="majorHAnsi" w:cs="Calibri"/>
          <w:sz w:val="22"/>
          <w:szCs w:val="22"/>
        </w:rPr>
      </w:pPr>
    </w:p>
    <w:tbl>
      <w:tblPr>
        <w:tblW w:w="10068" w:type="dxa"/>
        <w:tblLayout w:type="fixed"/>
        <w:tblCellMar>
          <w:left w:w="0" w:type="dxa"/>
          <w:right w:w="0" w:type="dxa"/>
        </w:tblCellMar>
        <w:tblLook w:val="0000" w:firstRow="0" w:lastRow="0" w:firstColumn="0" w:lastColumn="0" w:noHBand="0" w:noVBand="0"/>
      </w:tblPr>
      <w:tblGrid>
        <w:gridCol w:w="3356"/>
        <w:gridCol w:w="3356"/>
        <w:gridCol w:w="3356"/>
      </w:tblGrid>
      <w:tr w:rsidR="00D4387A" w:rsidRPr="00CD5632" w:rsidTr="00547BE1">
        <w:tc>
          <w:tcPr>
            <w:tcW w:w="3356" w:type="dxa"/>
            <w:shd w:val="clear" w:color="auto" w:fill="auto"/>
          </w:tcPr>
          <w:p w:rsidR="00547BE1" w:rsidRPr="00CD5632" w:rsidRDefault="00547BE1" w:rsidP="00FB5CD7">
            <w:pPr>
              <w:jc w:val="center"/>
              <w:rPr>
                <w:rFonts w:asciiTheme="majorHAnsi" w:eastAsia="Calibri" w:hAnsiTheme="majorHAnsi" w:cs="Calibri"/>
                <w:sz w:val="22"/>
                <w:szCs w:val="22"/>
              </w:rPr>
            </w:pPr>
            <w:r w:rsidRPr="00CD5632">
              <w:rPr>
                <w:rFonts w:asciiTheme="majorHAnsi" w:eastAsia="Calibri" w:hAnsiTheme="majorHAnsi" w:cs="Calibri"/>
                <w:sz w:val="22"/>
                <w:szCs w:val="22"/>
              </w:rPr>
              <w:t xml:space="preserve">La Parrocchia </w:t>
            </w:r>
          </w:p>
          <w:p w:rsidR="00D4387A" w:rsidRPr="00CD5632" w:rsidRDefault="00D4387A" w:rsidP="00FB5CD7">
            <w:pPr>
              <w:jc w:val="center"/>
              <w:rPr>
                <w:rFonts w:asciiTheme="majorHAnsi" w:eastAsia="Calibri" w:hAnsiTheme="majorHAnsi" w:cs="Calibri"/>
                <w:sz w:val="22"/>
                <w:szCs w:val="22"/>
              </w:rPr>
            </w:pPr>
            <w:r w:rsidRPr="00CD5632">
              <w:rPr>
                <w:rFonts w:asciiTheme="majorHAnsi" w:eastAsia="Calibri" w:hAnsiTheme="majorHAnsi" w:cs="Calibri"/>
                <w:sz w:val="22"/>
                <w:szCs w:val="22"/>
              </w:rPr>
              <w:t>………………………………..</w:t>
            </w:r>
          </w:p>
          <w:p w:rsidR="00D4387A" w:rsidRPr="00CD5632" w:rsidRDefault="00D4387A" w:rsidP="00FB5CD7">
            <w:pPr>
              <w:jc w:val="center"/>
              <w:rPr>
                <w:rFonts w:asciiTheme="majorHAnsi" w:eastAsia="Calibri" w:hAnsiTheme="majorHAnsi" w:cs="Calibri"/>
                <w:sz w:val="22"/>
                <w:szCs w:val="22"/>
              </w:rPr>
            </w:pPr>
            <w:r w:rsidRPr="00CD5632">
              <w:rPr>
                <w:rFonts w:asciiTheme="majorHAnsi" w:eastAsia="Calibri" w:hAnsiTheme="majorHAnsi" w:cs="Calibri"/>
                <w:sz w:val="22"/>
                <w:szCs w:val="22"/>
              </w:rPr>
              <w:t>Il Parroco</w:t>
            </w:r>
          </w:p>
          <w:p w:rsidR="00D4387A" w:rsidRPr="00CD5632" w:rsidRDefault="00D4387A" w:rsidP="00FB5CD7">
            <w:pPr>
              <w:jc w:val="center"/>
              <w:rPr>
                <w:rFonts w:asciiTheme="majorHAnsi" w:eastAsia="Calibri" w:hAnsiTheme="majorHAnsi" w:cs="Calibri"/>
                <w:sz w:val="22"/>
                <w:szCs w:val="22"/>
              </w:rPr>
            </w:pPr>
            <w:r w:rsidRPr="00CD5632">
              <w:rPr>
                <w:rFonts w:asciiTheme="majorHAnsi" w:eastAsia="Calibri" w:hAnsiTheme="majorHAnsi" w:cs="Calibri"/>
                <w:sz w:val="22"/>
                <w:szCs w:val="22"/>
              </w:rPr>
              <w:t>………………………………………</w:t>
            </w:r>
          </w:p>
        </w:tc>
        <w:tc>
          <w:tcPr>
            <w:tcW w:w="3356" w:type="dxa"/>
            <w:shd w:val="clear" w:color="auto" w:fill="auto"/>
          </w:tcPr>
          <w:p w:rsidR="00D4387A" w:rsidRPr="00CD5632" w:rsidRDefault="00D4387A" w:rsidP="00FB5CD7">
            <w:pPr>
              <w:ind w:firstLine="708"/>
              <w:jc w:val="center"/>
              <w:rPr>
                <w:rFonts w:asciiTheme="majorHAnsi" w:eastAsia="Calibri" w:hAnsiTheme="majorHAnsi" w:cs="Calibri"/>
                <w:sz w:val="22"/>
                <w:szCs w:val="22"/>
              </w:rPr>
            </w:pPr>
          </w:p>
        </w:tc>
        <w:tc>
          <w:tcPr>
            <w:tcW w:w="3356" w:type="dxa"/>
            <w:shd w:val="clear" w:color="auto" w:fill="auto"/>
          </w:tcPr>
          <w:p w:rsidR="00D4387A" w:rsidRPr="00CD5632" w:rsidRDefault="00D4387A" w:rsidP="00FB5CD7">
            <w:pPr>
              <w:jc w:val="center"/>
              <w:rPr>
                <w:rFonts w:asciiTheme="majorHAnsi" w:eastAsia="Calibri" w:hAnsiTheme="majorHAnsi" w:cs="Calibri"/>
                <w:sz w:val="22"/>
                <w:szCs w:val="22"/>
              </w:rPr>
            </w:pPr>
            <w:r w:rsidRPr="00CD5632">
              <w:rPr>
                <w:rFonts w:asciiTheme="majorHAnsi" w:eastAsia="Calibri" w:hAnsiTheme="majorHAnsi" w:cs="Calibri"/>
                <w:sz w:val="22"/>
                <w:szCs w:val="22"/>
              </w:rPr>
              <w:t>Il Prestatore</w:t>
            </w:r>
          </w:p>
          <w:p w:rsidR="00D4387A" w:rsidRPr="00CD5632" w:rsidRDefault="00CE62F1" w:rsidP="00FB5CD7">
            <w:pPr>
              <w:jc w:val="center"/>
              <w:rPr>
                <w:rFonts w:asciiTheme="majorHAnsi" w:eastAsia="Calibri" w:hAnsiTheme="majorHAnsi" w:cs="Calibri"/>
                <w:sz w:val="22"/>
                <w:szCs w:val="22"/>
              </w:rPr>
            </w:pPr>
            <w:r w:rsidRPr="00CD5632">
              <w:rPr>
                <w:rFonts w:asciiTheme="majorHAnsi" w:eastAsia="Calibri" w:hAnsiTheme="majorHAnsi" w:cs="Calibri"/>
                <w:sz w:val="22"/>
                <w:szCs w:val="22"/>
              </w:rPr>
              <w:t>……………………………………</w:t>
            </w:r>
          </w:p>
          <w:p w:rsidR="00D4387A" w:rsidRPr="00CD5632" w:rsidRDefault="00D4387A" w:rsidP="00FB5CD7">
            <w:pPr>
              <w:jc w:val="center"/>
              <w:rPr>
                <w:rFonts w:asciiTheme="majorHAnsi" w:eastAsia="Calibri" w:hAnsiTheme="majorHAnsi" w:cs="Calibri"/>
                <w:sz w:val="22"/>
                <w:szCs w:val="22"/>
              </w:rPr>
            </w:pPr>
            <w:r w:rsidRPr="00CD5632">
              <w:rPr>
                <w:rFonts w:asciiTheme="majorHAnsi" w:eastAsia="Calibri" w:hAnsiTheme="majorHAnsi" w:cs="Calibri"/>
                <w:sz w:val="22"/>
                <w:szCs w:val="22"/>
              </w:rPr>
              <w:t>Il Presidente</w:t>
            </w:r>
          </w:p>
          <w:p w:rsidR="00D4387A" w:rsidRPr="00CD5632" w:rsidRDefault="00D4387A" w:rsidP="00FB5CD7">
            <w:pPr>
              <w:jc w:val="center"/>
              <w:rPr>
                <w:rFonts w:asciiTheme="majorHAnsi" w:eastAsia="Calibri" w:hAnsiTheme="majorHAnsi" w:cs="Calibri"/>
                <w:sz w:val="22"/>
                <w:szCs w:val="22"/>
              </w:rPr>
            </w:pPr>
            <w:r w:rsidRPr="00CD5632">
              <w:rPr>
                <w:rFonts w:asciiTheme="majorHAnsi" w:eastAsia="Calibri" w:hAnsiTheme="majorHAnsi" w:cs="Calibri"/>
                <w:sz w:val="22"/>
                <w:szCs w:val="22"/>
              </w:rPr>
              <w:t>...............................</w:t>
            </w:r>
          </w:p>
        </w:tc>
      </w:tr>
      <w:tr w:rsidR="00547BE1" w:rsidRPr="00CD5632" w:rsidTr="00547BE1">
        <w:tc>
          <w:tcPr>
            <w:tcW w:w="3356" w:type="dxa"/>
            <w:shd w:val="clear" w:color="auto" w:fill="auto"/>
          </w:tcPr>
          <w:p w:rsidR="00547BE1" w:rsidRPr="00CD5632" w:rsidRDefault="00547BE1" w:rsidP="00547BE1">
            <w:pPr>
              <w:jc w:val="center"/>
              <w:rPr>
                <w:rFonts w:asciiTheme="majorHAnsi" w:eastAsia="Calibri" w:hAnsiTheme="majorHAnsi" w:cs="Calibri"/>
                <w:sz w:val="22"/>
                <w:szCs w:val="22"/>
              </w:rPr>
            </w:pPr>
            <w:r w:rsidRPr="00CD5632">
              <w:rPr>
                <w:rFonts w:asciiTheme="majorHAnsi" w:eastAsia="Calibri" w:hAnsiTheme="majorHAnsi" w:cs="Calibri"/>
                <w:sz w:val="22"/>
                <w:szCs w:val="22"/>
              </w:rPr>
              <w:t xml:space="preserve">La Parrocchia </w:t>
            </w:r>
          </w:p>
          <w:p w:rsidR="00547BE1" w:rsidRPr="00CD5632" w:rsidRDefault="00547BE1" w:rsidP="00547BE1">
            <w:pPr>
              <w:jc w:val="center"/>
              <w:rPr>
                <w:rFonts w:asciiTheme="majorHAnsi" w:eastAsia="Calibri" w:hAnsiTheme="majorHAnsi" w:cs="Calibri"/>
                <w:sz w:val="22"/>
                <w:szCs w:val="22"/>
              </w:rPr>
            </w:pPr>
            <w:r w:rsidRPr="00CD5632">
              <w:rPr>
                <w:rFonts w:asciiTheme="majorHAnsi" w:eastAsia="Calibri" w:hAnsiTheme="majorHAnsi" w:cs="Calibri"/>
                <w:sz w:val="22"/>
                <w:szCs w:val="22"/>
              </w:rPr>
              <w:t>………………………………..</w:t>
            </w:r>
          </w:p>
          <w:p w:rsidR="00547BE1" w:rsidRPr="00CD5632" w:rsidRDefault="00547BE1" w:rsidP="00547BE1">
            <w:pPr>
              <w:jc w:val="center"/>
              <w:rPr>
                <w:rFonts w:asciiTheme="majorHAnsi" w:eastAsia="Calibri" w:hAnsiTheme="majorHAnsi" w:cs="Calibri"/>
                <w:sz w:val="22"/>
                <w:szCs w:val="22"/>
              </w:rPr>
            </w:pPr>
            <w:r w:rsidRPr="00CD5632">
              <w:rPr>
                <w:rFonts w:asciiTheme="majorHAnsi" w:eastAsia="Calibri" w:hAnsiTheme="majorHAnsi" w:cs="Calibri"/>
                <w:sz w:val="22"/>
                <w:szCs w:val="22"/>
              </w:rPr>
              <w:t>Il Parroco</w:t>
            </w:r>
          </w:p>
          <w:p w:rsidR="00547BE1" w:rsidRPr="00CD5632" w:rsidRDefault="00547BE1" w:rsidP="00547BE1">
            <w:pPr>
              <w:jc w:val="center"/>
              <w:rPr>
                <w:rFonts w:asciiTheme="majorHAnsi" w:eastAsia="Calibri" w:hAnsiTheme="majorHAnsi" w:cs="Calibri"/>
                <w:sz w:val="22"/>
                <w:szCs w:val="22"/>
              </w:rPr>
            </w:pPr>
            <w:r w:rsidRPr="00CD5632">
              <w:rPr>
                <w:rFonts w:asciiTheme="majorHAnsi" w:eastAsia="Calibri" w:hAnsiTheme="majorHAnsi" w:cs="Calibri"/>
                <w:sz w:val="22"/>
                <w:szCs w:val="22"/>
              </w:rPr>
              <w:t>………………………………………</w:t>
            </w:r>
          </w:p>
        </w:tc>
        <w:tc>
          <w:tcPr>
            <w:tcW w:w="3356" w:type="dxa"/>
            <w:shd w:val="clear" w:color="auto" w:fill="auto"/>
          </w:tcPr>
          <w:p w:rsidR="00547BE1" w:rsidRPr="00CD5632" w:rsidRDefault="00547BE1" w:rsidP="00547BE1">
            <w:pPr>
              <w:ind w:firstLine="708"/>
              <w:jc w:val="center"/>
              <w:rPr>
                <w:rFonts w:asciiTheme="majorHAnsi" w:eastAsia="Calibri" w:hAnsiTheme="majorHAnsi" w:cs="Calibri"/>
                <w:sz w:val="22"/>
                <w:szCs w:val="22"/>
              </w:rPr>
            </w:pPr>
          </w:p>
        </w:tc>
        <w:tc>
          <w:tcPr>
            <w:tcW w:w="3356" w:type="dxa"/>
            <w:shd w:val="clear" w:color="auto" w:fill="auto"/>
          </w:tcPr>
          <w:p w:rsidR="00547BE1" w:rsidRPr="00CD5632" w:rsidRDefault="00547BE1" w:rsidP="00547BE1">
            <w:pPr>
              <w:jc w:val="center"/>
              <w:rPr>
                <w:rFonts w:asciiTheme="majorHAnsi" w:eastAsia="Calibri" w:hAnsiTheme="majorHAnsi" w:cs="Calibri"/>
                <w:sz w:val="22"/>
                <w:szCs w:val="22"/>
              </w:rPr>
            </w:pPr>
          </w:p>
        </w:tc>
      </w:tr>
      <w:tr w:rsidR="00547BE1" w:rsidRPr="00CD5632" w:rsidTr="00547BE1">
        <w:tc>
          <w:tcPr>
            <w:tcW w:w="3356" w:type="dxa"/>
            <w:shd w:val="clear" w:color="auto" w:fill="auto"/>
          </w:tcPr>
          <w:p w:rsidR="00547BE1" w:rsidRPr="00CD5632" w:rsidRDefault="00547BE1" w:rsidP="00547BE1">
            <w:pPr>
              <w:jc w:val="center"/>
              <w:rPr>
                <w:rFonts w:asciiTheme="majorHAnsi" w:eastAsia="Calibri" w:hAnsiTheme="majorHAnsi" w:cs="Calibri"/>
                <w:sz w:val="22"/>
                <w:szCs w:val="22"/>
              </w:rPr>
            </w:pPr>
            <w:r w:rsidRPr="00CD5632">
              <w:rPr>
                <w:rFonts w:asciiTheme="majorHAnsi" w:eastAsia="Calibri" w:hAnsiTheme="majorHAnsi" w:cs="Calibri"/>
                <w:sz w:val="22"/>
                <w:szCs w:val="22"/>
              </w:rPr>
              <w:t xml:space="preserve">La Parrocchia </w:t>
            </w:r>
          </w:p>
          <w:p w:rsidR="00547BE1" w:rsidRPr="00CD5632" w:rsidRDefault="00547BE1" w:rsidP="00547BE1">
            <w:pPr>
              <w:jc w:val="center"/>
              <w:rPr>
                <w:rFonts w:asciiTheme="majorHAnsi" w:eastAsia="Calibri" w:hAnsiTheme="majorHAnsi" w:cs="Calibri"/>
                <w:sz w:val="22"/>
                <w:szCs w:val="22"/>
              </w:rPr>
            </w:pPr>
            <w:r w:rsidRPr="00CD5632">
              <w:rPr>
                <w:rFonts w:asciiTheme="majorHAnsi" w:eastAsia="Calibri" w:hAnsiTheme="majorHAnsi" w:cs="Calibri"/>
                <w:sz w:val="22"/>
                <w:szCs w:val="22"/>
              </w:rPr>
              <w:t>………………………………..</w:t>
            </w:r>
          </w:p>
          <w:p w:rsidR="00547BE1" w:rsidRPr="00CD5632" w:rsidRDefault="00547BE1" w:rsidP="00547BE1">
            <w:pPr>
              <w:jc w:val="center"/>
              <w:rPr>
                <w:rFonts w:asciiTheme="majorHAnsi" w:eastAsia="Calibri" w:hAnsiTheme="majorHAnsi" w:cs="Calibri"/>
                <w:sz w:val="22"/>
                <w:szCs w:val="22"/>
              </w:rPr>
            </w:pPr>
            <w:r w:rsidRPr="00CD5632">
              <w:rPr>
                <w:rFonts w:asciiTheme="majorHAnsi" w:eastAsia="Calibri" w:hAnsiTheme="majorHAnsi" w:cs="Calibri"/>
                <w:sz w:val="22"/>
                <w:szCs w:val="22"/>
              </w:rPr>
              <w:t>Il Parroco</w:t>
            </w:r>
          </w:p>
          <w:p w:rsidR="00547BE1" w:rsidRPr="00CD5632" w:rsidRDefault="00547BE1" w:rsidP="00547BE1">
            <w:pPr>
              <w:jc w:val="center"/>
              <w:rPr>
                <w:rFonts w:asciiTheme="majorHAnsi" w:eastAsia="Calibri" w:hAnsiTheme="majorHAnsi" w:cs="Calibri"/>
                <w:sz w:val="22"/>
                <w:szCs w:val="22"/>
              </w:rPr>
            </w:pPr>
            <w:r w:rsidRPr="00CD5632">
              <w:rPr>
                <w:rFonts w:asciiTheme="majorHAnsi" w:eastAsia="Calibri" w:hAnsiTheme="majorHAnsi" w:cs="Calibri"/>
                <w:sz w:val="22"/>
                <w:szCs w:val="22"/>
              </w:rPr>
              <w:t>………………………………………</w:t>
            </w:r>
          </w:p>
        </w:tc>
        <w:tc>
          <w:tcPr>
            <w:tcW w:w="3356" w:type="dxa"/>
            <w:shd w:val="clear" w:color="auto" w:fill="auto"/>
          </w:tcPr>
          <w:p w:rsidR="00547BE1" w:rsidRPr="00CD5632" w:rsidRDefault="00547BE1" w:rsidP="00547BE1">
            <w:pPr>
              <w:ind w:firstLine="708"/>
              <w:jc w:val="center"/>
              <w:rPr>
                <w:rFonts w:asciiTheme="majorHAnsi" w:eastAsia="Calibri" w:hAnsiTheme="majorHAnsi" w:cs="Calibri"/>
                <w:sz w:val="22"/>
                <w:szCs w:val="22"/>
              </w:rPr>
            </w:pPr>
          </w:p>
        </w:tc>
        <w:tc>
          <w:tcPr>
            <w:tcW w:w="3356" w:type="dxa"/>
            <w:shd w:val="clear" w:color="auto" w:fill="auto"/>
          </w:tcPr>
          <w:p w:rsidR="00547BE1" w:rsidRPr="00CD5632" w:rsidRDefault="00547BE1" w:rsidP="00547BE1">
            <w:pPr>
              <w:jc w:val="center"/>
              <w:rPr>
                <w:rFonts w:asciiTheme="majorHAnsi" w:eastAsia="Calibri" w:hAnsiTheme="majorHAnsi" w:cs="Calibri"/>
                <w:sz w:val="22"/>
                <w:szCs w:val="22"/>
              </w:rPr>
            </w:pPr>
          </w:p>
        </w:tc>
      </w:tr>
      <w:tr w:rsidR="00547BE1" w:rsidRPr="00CD5632" w:rsidTr="00547BE1">
        <w:tc>
          <w:tcPr>
            <w:tcW w:w="3356" w:type="dxa"/>
            <w:shd w:val="clear" w:color="auto" w:fill="auto"/>
          </w:tcPr>
          <w:p w:rsidR="00547BE1" w:rsidRPr="00CD5632" w:rsidRDefault="00547BE1" w:rsidP="00547BE1">
            <w:pPr>
              <w:jc w:val="center"/>
              <w:rPr>
                <w:rFonts w:asciiTheme="majorHAnsi" w:eastAsia="Calibri" w:hAnsiTheme="majorHAnsi" w:cs="Calibri"/>
                <w:sz w:val="22"/>
                <w:szCs w:val="22"/>
              </w:rPr>
            </w:pPr>
            <w:r w:rsidRPr="00CD5632">
              <w:rPr>
                <w:rFonts w:asciiTheme="majorHAnsi" w:eastAsia="Calibri" w:hAnsiTheme="majorHAnsi" w:cs="Calibri"/>
                <w:sz w:val="22"/>
                <w:szCs w:val="22"/>
              </w:rPr>
              <w:t xml:space="preserve">La Parrocchia </w:t>
            </w:r>
          </w:p>
          <w:p w:rsidR="00547BE1" w:rsidRPr="00CD5632" w:rsidRDefault="00547BE1" w:rsidP="00547BE1">
            <w:pPr>
              <w:jc w:val="center"/>
              <w:rPr>
                <w:rFonts w:asciiTheme="majorHAnsi" w:eastAsia="Calibri" w:hAnsiTheme="majorHAnsi" w:cs="Calibri"/>
                <w:sz w:val="22"/>
                <w:szCs w:val="22"/>
              </w:rPr>
            </w:pPr>
            <w:r w:rsidRPr="00CD5632">
              <w:rPr>
                <w:rFonts w:asciiTheme="majorHAnsi" w:eastAsia="Calibri" w:hAnsiTheme="majorHAnsi" w:cs="Calibri"/>
                <w:sz w:val="22"/>
                <w:szCs w:val="22"/>
              </w:rPr>
              <w:t>………………………………..</w:t>
            </w:r>
          </w:p>
          <w:p w:rsidR="00547BE1" w:rsidRPr="00CD5632" w:rsidRDefault="00547BE1" w:rsidP="00547BE1">
            <w:pPr>
              <w:jc w:val="center"/>
              <w:rPr>
                <w:rFonts w:asciiTheme="majorHAnsi" w:eastAsia="Calibri" w:hAnsiTheme="majorHAnsi" w:cs="Calibri"/>
                <w:sz w:val="22"/>
                <w:szCs w:val="22"/>
              </w:rPr>
            </w:pPr>
            <w:r w:rsidRPr="00CD5632">
              <w:rPr>
                <w:rFonts w:asciiTheme="majorHAnsi" w:eastAsia="Calibri" w:hAnsiTheme="majorHAnsi" w:cs="Calibri"/>
                <w:sz w:val="22"/>
                <w:szCs w:val="22"/>
              </w:rPr>
              <w:t>Il Parroco</w:t>
            </w:r>
          </w:p>
          <w:p w:rsidR="00547BE1" w:rsidRPr="00CD5632" w:rsidRDefault="00547BE1" w:rsidP="00547BE1">
            <w:pPr>
              <w:jc w:val="center"/>
              <w:rPr>
                <w:rFonts w:asciiTheme="majorHAnsi" w:eastAsia="Calibri" w:hAnsiTheme="majorHAnsi" w:cs="Calibri"/>
                <w:sz w:val="22"/>
                <w:szCs w:val="22"/>
              </w:rPr>
            </w:pPr>
            <w:r w:rsidRPr="00CD5632">
              <w:rPr>
                <w:rFonts w:asciiTheme="majorHAnsi" w:eastAsia="Calibri" w:hAnsiTheme="majorHAnsi" w:cs="Calibri"/>
                <w:sz w:val="22"/>
                <w:szCs w:val="22"/>
              </w:rPr>
              <w:t>………………………………………</w:t>
            </w:r>
          </w:p>
        </w:tc>
        <w:tc>
          <w:tcPr>
            <w:tcW w:w="3356" w:type="dxa"/>
            <w:shd w:val="clear" w:color="auto" w:fill="auto"/>
          </w:tcPr>
          <w:p w:rsidR="00547BE1" w:rsidRPr="00CD5632" w:rsidRDefault="00547BE1" w:rsidP="00547BE1">
            <w:pPr>
              <w:ind w:firstLine="708"/>
              <w:jc w:val="center"/>
              <w:rPr>
                <w:rFonts w:asciiTheme="majorHAnsi" w:eastAsia="Calibri" w:hAnsiTheme="majorHAnsi" w:cs="Calibri"/>
                <w:sz w:val="22"/>
                <w:szCs w:val="22"/>
              </w:rPr>
            </w:pPr>
          </w:p>
        </w:tc>
        <w:tc>
          <w:tcPr>
            <w:tcW w:w="3356" w:type="dxa"/>
            <w:shd w:val="clear" w:color="auto" w:fill="auto"/>
          </w:tcPr>
          <w:p w:rsidR="00547BE1" w:rsidRPr="00CD5632" w:rsidRDefault="00547BE1" w:rsidP="00547BE1">
            <w:pPr>
              <w:jc w:val="center"/>
              <w:rPr>
                <w:rFonts w:asciiTheme="majorHAnsi" w:eastAsia="Calibri" w:hAnsiTheme="majorHAnsi" w:cs="Calibri"/>
                <w:sz w:val="22"/>
                <w:szCs w:val="22"/>
              </w:rPr>
            </w:pPr>
          </w:p>
        </w:tc>
      </w:tr>
      <w:tr w:rsidR="00547BE1" w:rsidRPr="00CD5632" w:rsidTr="00547BE1">
        <w:tc>
          <w:tcPr>
            <w:tcW w:w="3356" w:type="dxa"/>
            <w:shd w:val="clear" w:color="auto" w:fill="auto"/>
          </w:tcPr>
          <w:p w:rsidR="00547BE1" w:rsidRPr="00CD5632" w:rsidRDefault="00547BE1" w:rsidP="00547BE1">
            <w:pPr>
              <w:jc w:val="center"/>
              <w:rPr>
                <w:rFonts w:asciiTheme="majorHAnsi" w:eastAsia="Calibri" w:hAnsiTheme="majorHAnsi" w:cs="Calibri"/>
                <w:sz w:val="22"/>
                <w:szCs w:val="22"/>
              </w:rPr>
            </w:pPr>
            <w:r w:rsidRPr="00CD5632">
              <w:rPr>
                <w:rFonts w:asciiTheme="majorHAnsi" w:eastAsia="Calibri" w:hAnsiTheme="majorHAnsi" w:cs="Calibri"/>
                <w:sz w:val="22"/>
                <w:szCs w:val="22"/>
              </w:rPr>
              <w:t xml:space="preserve">La Parrocchia </w:t>
            </w:r>
          </w:p>
          <w:p w:rsidR="00547BE1" w:rsidRPr="00CD5632" w:rsidRDefault="00547BE1" w:rsidP="00547BE1">
            <w:pPr>
              <w:jc w:val="center"/>
              <w:rPr>
                <w:rFonts w:asciiTheme="majorHAnsi" w:eastAsia="Calibri" w:hAnsiTheme="majorHAnsi" w:cs="Calibri"/>
                <w:sz w:val="22"/>
                <w:szCs w:val="22"/>
              </w:rPr>
            </w:pPr>
            <w:r w:rsidRPr="00CD5632">
              <w:rPr>
                <w:rFonts w:asciiTheme="majorHAnsi" w:eastAsia="Calibri" w:hAnsiTheme="majorHAnsi" w:cs="Calibri"/>
                <w:sz w:val="22"/>
                <w:szCs w:val="22"/>
              </w:rPr>
              <w:t>………………………………..</w:t>
            </w:r>
          </w:p>
          <w:p w:rsidR="00547BE1" w:rsidRPr="00CD5632" w:rsidRDefault="00547BE1" w:rsidP="00547BE1">
            <w:pPr>
              <w:jc w:val="center"/>
              <w:rPr>
                <w:rFonts w:asciiTheme="majorHAnsi" w:eastAsia="Calibri" w:hAnsiTheme="majorHAnsi" w:cs="Calibri"/>
                <w:sz w:val="22"/>
                <w:szCs w:val="22"/>
              </w:rPr>
            </w:pPr>
            <w:r w:rsidRPr="00CD5632">
              <w:rPr>
                <w:rFonts w:asciiTheme="majorHAnsi" w:eastAsia="Calibri" w:hAnsiTheme="majorHAnsi" w:cs="Calibri"/>
                <w:sz w:val="22"/>
                <w:szCs w:val="22"/>
              </w:rPr>
              <w:t>Il Parroco</w:t>
            </w:r>
          </w:p>
          <w:p w:rsidR="00547BE1" w:rsidRPr="00CD5632" w:rsidRDefault="00547BE1" w:rsidP="00547BE1">
            <w:pPr>
              <w:jc w:val="center"/>
              <w:rPr>
                <w:rFonts w:asciiTheme="majorHAnsi" w:eastAsia="Calibri" w:hAnsiTheme="majorHAnsi" w:cs="Calibri"/>
                <w:sz w:val="22"/>
                <w:szCs w:val="22"/>
              </w:rPr>
            </w:pPr>
            <w:r w:rsidRPr="00CD5632">
              <w:rPr>
                <w:rFonts w:asciiTheme="majorHAnsi" w:eastAsia="Calibri" w:hAnsiTheme="majorHAnsi" w:cs="Calibri"/>
                <w:sz w:val="22"/>
                <w:szCs w:val="22"/>
              </w:rPr>
              <w:t>………………………………………</w:t>
            </w:r>
          </w:p>
        </w:tc>
        <w:tc>
          <w:tcPr>
            <w:tcW w:w="3356" w:type="dxa"/>
            <w:shd w:val="clear" w:color="auto" w:fill="auto"/>
          </w:tcPr>
          <w:p w:rsidR="00547BE1" w:rsidRPr="00CD5632" w:rsidRDefault="00547BE1" w:rsidP="00547BE1">
            <w:pPr>
              <w:ind w:firstLine="708"/>
              <w:jc w:val="center"/>
              <w:rPr>
                <w:rFonts w:asciiTheme="majorHAnsi" w:eastAsia="Calibri" w:hAnsiTheme="majorHAnsi" w:cs="Calibri"/>
                <w:sz w:val="22"/>
                <w:szCs w:val="22"/>
              </w:rPr>
            </w:pPr>
          </w:p>
        </w:tc>
        <w:tc>
          <w:tcPr>
            <w:tcW w:w="3356" w:type="dxa"/>
            <w:shd w:val="clear" w:color="auto" w:fill="auto"/>
          </w:tcPr>
          <w:p w:rsidR="00547BE1" w:rsidRPr="00CD5632" w:rsidRDefault="00547BE1" w:rsidP="00547BE1">
            <w:pPr>
              <w:jc w:val="center"/>
              <w:rPr>
                <w:rFonts w:asciiTheme="majorHAnsi" w:eastAsia="Calibri" w:hAnsiTheme="majorHAnsi" w:cs="Calibri"/>
                <w:sz w:val="22"/>
                <w:szCs w:val="22"/>
              </w:rPr>
            </w:pPr>
          </w:p>
        </w:tc>
      </w:tr>
    </w:tbl>
    <w:p w:rsidR="00BF009F" w:rsidRPr="00CD5632" w:rsidRDefault="004B678F">
      <w:pPr>
        <w:rPr>
          <w:rFonts w:asciiTheme="majorHAnsi" w:hAnsiTheme="majorHAnsi"/>
          <w:sz w:val="22"/>
          <w:szCs w:val="22"/>
        </w:rPr>
      </w:pPr>
    </w:p>
    <w:sectPr w:rsidR="00BF009F" w:rsidRPr="00CD563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E89" w:rsidRDefault="00CC4E89" w:rsidP="00D4387A">
      <w:r>
        <w:separator/>
      </w:r>
    </w:p>
  </w:endnote>
  <w:endnote w:type="continuationSeparator" w:id="0">
    <w:p w:rsidR="00CC4E89" w:rsidRDefault="00CC4E89" w:rsidP="00D4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Segoe UI"/>
    <w:panose1 w:val="020B0502040204020203"/>
    <w:charset w:val="01"/>
    <w:family w:val="roman"/>
    <w:notTrueType/>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E89" w:rsidRDefault="00CC4E89" w:rsidP="00D4387A">
      <w:r>
        <w:separator/>
      </w:r>
    </w:p>
  </w:footnote>
  <w:footnote w:type="continuationSeparator" w:id="0">
    <w:p w:rsidR="00CC4E89" w:rsidRDefault="00CC4E89" w:rsidP="00D43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87A" w:rsidRDefault="00D4387A" w:rsidP="00D4387A">
    <w:pPr>
      <w:pStyle w:val="Intestazione"/>
      <w:pBdr>
        <w:bottom w:val="single" w:sz="4" w:space="1" w:color="auto"/>
      </w:pBdr>
      <w:jc w:val="center"/>
    </w:pPr>
    <w:r>
      <w:t xml:space="preserve">Versione </w:t>
    </w:r>
    <w:r w:rsidR="009167EC">
      <w:t xml:space="preserve">23 ottobre 2018 </w:t>
    </w:r>
    <w:r>
      <w:t>– Don Lorenzo Simonelli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1" w15:restartNumberingAfterBreak="0">
    <w:nsid w:val="0000000B"/>
    <w:multiLevelType w:val="multilevel"/>
    <w:tmpl w:val="0000000B"/>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2" w15:restartNumberingAfterBreak="0">
    <w:nsid w:val="0000000C"/>
    <w:multiLevelType w:val="multilevel"/>
    <w:tmpl w:val="0000000C"/>
    <w:lvl w:ilvl="0">
      <w:start w:val="1"/>
      <w:numFmt w:val="bullet"/>
      <w:lvlText w:val=""/>
      <w:lvlJc w:val="left"/>
      <w:pPr>
        <w:ind w:left="360" w:hanging="360"/>
      </w:pPr>
      <w:rPr>
        <w:rFonts w:ascii="Symbol" w:hAnsi="Symbol"/>
      </w:rPr>
    </w:lvl>
    <w:lvl w:ilvl="1">
      <w:start w:val="1"/>
      <w:numFmt w:val="bullet"/>
      <w:lvlText w:val="o"/>
      <w:lvlJc w:val="left"/>
      <w:pPr>
        <w:ind w:left="720" w:hanging="360"/>
      </w:pPr>
      <w:rPr>
        <w:rFonts w:ascii="Courier New" w:hAnsi="Courier New"/>
      </w:rPr>
    </w:lvl>
    <w:lvl w:ilvl="2">
      <w:start w:val="1"/>
      <w:numFmt w:val="bullet"/>
      <w:lvlText w:val=""/>
      <w:lvlJc w:val="left"/>
      <w:pPr>
        <w:ind w:left="1080" w:hanging="360"/>
      </w:p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Courier New" w:hAnsi="Courier New"/>
      </w:rPr>
    </w:lvl>
    <w:lvl w:ilvl="5">
      <w:start w:val="1"/>
      <w:numFmt w:val="bullet"/>
      <w:lvlText w:val=""/>
      <w:lvlJc w:val="left"/>
      <w:pPr>
        <w:ind w:left="2160" w:hanging="360"/>
      </w:p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Courier New" w:hAnsi="Courier New"/>
      </w:rPr>
    </w:lvl>
    <w:lvl w:ilvl="8">
      <w:start w:val="1"/>
      <w:numFmt w:val="bullet"/>
      <w:lvlText w:val=""/>
      <w:lvlJc w:val="left"/>
      <w:pPr>
        <w:ind w:left="3240" w:hanging="360"/>
      </w:pPr>
    </w:lvl>
  </w:abstractNum>
  <w:abstractNum w:abstractNumId="3" w15:restartNumberingAfterBreak="0">
    <w:nsid w:val="25893768"/>
    <w:multiLevelType w:val="hybridMultilevel"/>
    <w:tmpl w:val="9D0ED3A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D253189"/>
    <w:multiLevelType w:val="hybridMultilevel"/>
    <w:tmpl w:val="C24677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7A"/>
    <w:rsid w:val="000B4828"/>
    <w:rsid w:val="0010033B"/>
    <w:rsid w:val="00204D2F"/>
    <w:rsid w:val="00206237"/>
    <w:rsid w:val="00245389"/>
    <w:rsid w:val="002B784C"/>
    <w:rsid w:val="002D55BF"/>
    <w:rsid w:val="004B678F"/>
    <w:rsid w:val="00547BE1"/>
    <w:rsid w:val="00663F0A"/>
    <w:rsid w:val="009167EC"/>
    <w:rsid w:val="00A361E4"/>
    <w:rsid w:val="00A93FAA"/>
    <w:rsid w:val="00C21B3F"/>
    <w:rsid w:val="00C949FE"/>
    <w:rsid w:val="00CC4E89"/>
    <w:rsid w:val="00CD5632"/>
    <w:rsid w:val="00CE62F1"/>
    <w:rsid w:val="00D4387A"/>
  </w:rsids>
  <m:mathPr>
    <m:mathFont m:val="Cambria Math"/>
    <m:brkBin m:val="before"/>
    <m:brkBinSub m:val="--"/>
    <m:smallFrac m:val="0"/>
    <m:dispDef/>
    <m:lMargin m:val="0"/>
    <m:rMargin m:val="0"/>
    <m:defJc m:val="centerGroup"/>
    <m:wrapIndent m:val="1440"/>
    <m:intLim m:val="subSup"/>
    <m:naryLim m:val="undOvr"/>
  </m:mathPr>
  <w:themeFontLang w:val="it-IT"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4BC2C06-F8A7-4399-80EC-D9ED9FD2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387A"/>
    <w:pPr>
      <w:spacing w:after="0" w:line="240" w:lineRule="auto"/>
    </w:pPr>
    <w:rPr>
      <w:rFonts w:ascii="Times New Roman" w:eastAsia="MS Mincho" w:hAnsi="Times New Roman" w:cs="Times New Roman"/>
      <w:sz w:val="24"/>
      <w:szCs w:val="20"/>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4387A"/>
    <w:pPr>
      <w:tabs>
        <w:tab w:val="center" w:pos="4819"/>
        <w:tab w:val="right" w:pos="9638"/>
      </w:tabs>
    </w:pPr>
  </w:style>
  <w:style w:type="character" w:customStyle="1" w:styleId="IntestazioneCarattere">
    <w:name w:val="Intestazione Carattere"/>
    <w:basedOn w:val="Carpredefinitoparagrafo"/>
    <w:link w:val="Intestazione"/>
    <w:uiPriority w:val="99"/>
    <w:rsid w:val="00D4387A"/>
    <w:rPr>
      <w:rFonts w:ascii="Times New Roman" w:eastAsia="MS Mincho" w:hAnsi="Times New Roman" w:cs="Times New Roman"/>
      <w:sz w:val="24"/>
      <w:szCs w:val="20"/>
      <w:lang w:eastAsia="ja-JP"/>
    </w:rPr>
  </w:style>
  <w:style w:type="paragraph" w:styleId="Pidipagina">
    <w:name w:val="footer"/>
    <w:basedOn w:val="Normale"/>
    <w:link w:val="PidipaginaCarattere"/>
    <w:uiPriority w:val="99"/>
    <w:unhideWhenUsed/>
    <w:rsid w:val="00D4387A"/>
    <w:pPr>
      <w:tabs>
        <w:tab w:val="center" w:pos="4819"/>
        <w:tab w:val="right" w:pos="9638"/>
      </w:tabs>
    </w:pPr>
  </w:style>
  <w:style w:type="character" w:customStyle="1" w:styleId="PidipaginaCarattere">
    <w:name w:val="Piè di pagina Carattere"/>
    <w:basedOn w:val="Carpredefinitoparagrafo"/>
    <w:link w:val="Pidipagina"/>
    <w:uiPriority w:val="99"/>
    <w:rsid w:val="00D4387A"/>
    <w:rPr>
      <w:rFonts w:ascii="Times New Roman" w:eastAsia="MS Mincho" w:hAnsi="Times New Roman" w:cs="Times New Roman"/>
      <w:sz w:val="24"/>
      <w:szCs w:val="20"/>
      <w:lang w:eastAsia="ja-JP"/>
    </w:rPr>
  </w:style>
  <w:style w:type="paragraph" w:styleId="Paragrafoelenco">
    <w:name w:val="List Paragraph"/>
    <w:basedOn w:val="Normale"/>
    <w:uiPriority w:val="34"/>
    <w:qFormat/>
    <w:rsid w:val="00663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9358</Characters>
  <Application>Microsoft Office Word</Application>
  <DocSecurity>4</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Simonelli</dc:creator>
  <cp:keywords/>
  <dc:description/>
  <cp:lastModifiedBy>Romano'  Emanuela</cp:lastModifiedBy>
  <cp:revision>2</cp:revision>
  <dcterms:created xsi:type="dcterms:W3CDTF">2018-11-08T13:30:00Z</dcterms:created>
  <dcterms:modified xsi:type="dcterms:W3CDTF">2018-11-08T13:30:00Z</dcterms:modified>
</cp:coreProperties>
</file>